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4D7" w:rsidRPr="00AB1942" w:rsidRDefault="00F936A7" w:rsidP="00F936A7">
      <w:pPr>
        <w:tabs>
          <w:tab w:val="left" w:pos="1830"/>
        </w:tabs>
      </w:pPr>
      <w:r>
        <w:tab/>
      </w:r>
    </w:p>
    <w:p w:rsidR="00F936A7" w:rsidRPr="006A6E0E" w:rsidRDefault="00F936A7" w:rsidP="00F936A7">
      <w:pPr>
        <w:widowControl/>
        <w:tabs>
          <w:tab w:val="left" w:pos="1843"/>
          <w:tab w:val="left" w:pos="2410"/>
        </w:tabs>
        <w:autoSpaceDE/>
        <w:autoSpaceDN/>
        <w:adjustRightInd/>
        <w:spacing w:after="200" w:line="276" w:lineRule="auto"/>
        <w:ind w:left="-284" w:firstLine="284"/>
        <w:rPr>
          <w:rFonts w:ascii="Calibri" w:eastAsia="Calibri" w:hAnsi="Calibri"/>
          <w:b/>
          <w:sz w:val="22"/>
          <w:szCs w:val="22"/>
          <w:lang w:eastAsia="en-US"/>
        </w:rPr>
      </w:pPr>
      <w:r w:rsidRPr="006A6E0E">
        <w:rPr>
          <w:rFonts w:ascii="Calibri" w:eastAsia="Calibri" w:hAnsi="Calibri"/>
          <w:b/>
          <w:sz w:val="22"/>
          <w:szCs w:val="22"/>
          <w:lang w:eastAsia="en-US"/>
        </w:rPr>
        <w:t xml:space="preserve">             </w:t>
      </w:r>
    </w:p>
    <w:tbl>
      <w:tblPr>
        <w:tblW w:w="9356" w:type="dxa"/>
        <w:tblInd w:w="-34" w:type="dxa"/>
        <w:tblLook w:val="00A0" w:firstRow="1" w:lastRow="0" w:firstColumn="1" w:lastColumn="0" w:noHBand="0" w:noVBand="0"/>
      </w:tblPr>
      <w:tblGrid>
        <w:gridCol w:w="4962"/>
        <w:gridCol w:w="4394"/>
      </w:tblGrid>
      <w:tr w:rsidR="00530CF1" w:rsidRPr="00530CF1" w:rsidTr="00A17BE3">
        <w:tc>
          <w:tcPr>
            <w:tcW w:w="4962" w:type="dxa"/>
          </w:tcPr>
          <w:p w:rsidR="00530CF1" w:rsidRPr="00530CF1" w:rsidRDefault="00530CF1" w:rsidP="00530CF1">
            <w:pPr>
              <w:widowControl/>
              <w:rPr>
                <w:rFonts w:eastAsia="Times New Roman"/>
                <w:sz w:val="24"/>
                <w:szCs w:val="24"/>
              </w:rPr>
            </w:pPr>
          </w:p>
          <w:p w:rsidR="00530CF1" w:rsidRPr="00530CF1" w:rsidRDefault="00530CF1" w:rsidP="00530CF1">
            <w:pPr>
              <w:widowControl/>
              <w:ind w:firstLine="34"/>
              <w:rPr>
                <w:rFonts w:eastAsia="Calibri"/>
                <w:sz w:val="24"/>
                <w:szCs w:val="24"/>
                <w:lang w:eastAsia="en-US" w:bidi="en-US"/>
              </w:rPr>
            </w:pPr>
            <w:r w:rsidRPr="00530CF1">
              <w:rPr>
                <w:rFonts w:eastAsia="Calibri"/>
                <w:sz w:val="24"/>
                <w:szCs w:val="24"/>
                <w:lang w:eastAsia="en-US" w:bidi="en-US"/>
              </w:rPr>
              <w:t>Рассмотрено</w:t>
            </w:r>
          </w:p>
          <w:p w:rsidR="00530CF1" w:rsidRPr="00530CF1" w:rsidRDefault="00530CF1" w:rsidP="00530CF1">
            <w:pPr>
              <w:widowControl/>
              <w:ind w:firstLine="34"/>
              <w:rPr>
                <w:rFonts w:eastAsia="Lucida Sans Unicode"/>
                <w:sz w:val="24"/>
                <w:szCs w:val="24"/>
                <w:lang w:eastAsia="hi-IN" w:bidi="hi-IN"/>
              </w:rPr>
            </w:pPr>
            <w:r w:rsidRPr="00530CF1">
              <w:rPr>
                <w:rFonts w:eastAsia="Calibri"/>
                <w:sz w:val="24"/>
                <w:szCs w:val="24"/>
                <w:lang w:eastAsia="en-US" w:bidi="en-US"/>
              </w:rPr>
              <w:t>на педагогическом совете</w:t>
            </w:r>
          </w:p>
          <w:p w:rsidR="00530CF1" w:rsidRPr="00530CF1" w:rsidRDefault="00530CF1" w:rsidP="00530CF1">
            <w:pPr>
              <w:widowControl/>
              <w:ind w:firstLine="34"/>
              <w:rPr>
                <w:rFonts w:eastAsia="Times New Roman"/>
                <w:sz w:val="24"/>
                <w:szCs w:val="24"/>
                <w:lang w:eastAsia="en-US"/>
              </w:rPr>
            </w:pPr>
            <w:r w:rsidRPr="00530CF1">
              <w:rPr>
                <w:rFonts w:eastAsia="Calibri"/>
                <w:sz w:val="24"/>
                <w:szCs w:val="24"/>
                <w:shd w:val="clear" w:color="auto" w:fill="FFFFFF"/>
                <w:lang w:eastAsia="en-US" w:bidi="en-US"/>
              </w:rPr>
              <w:t>МБОУ</w:t>
            </w:r>
            <w:r w:rsidRPr="00530CF1">
              <w:rPr>
                <w:rFonts w:eastAsia="Calibri"/>
                <w:noProof/>
                <w:sz w:val="24"/>
                <w:szCs w:val="24"/>
                <w:shd w:val="clear" w:color="auto" w:fill="FFFFFF"/>
                <w:lang w:eastAsia="en-US" w:bidi="en-US"/>
              </w:rPr>
              <w:t xml:space="preserve"> </w:t>
            </w:r>
            <w:r w:rsidRPr="00530CF1">
              <w:rPr>
                <w:rFonts w:eastAsia="Calibri"/>
                <w:sz w:val="24"/>
                <w:szCs w:val="24"/>
                <w:shd w:val="clear" w:color="auto" w:fill="FFFFFF"/>
                <w:lang w:eastAsia="en-US" w:bidi="en-US"/>
              </w:rPr>
              <w:t xml:space="preserve">«Школа </w:t>
            </w:r>
            <w:r w:rsidRPr="00530CF1">
              <w:rPr>
                <w:rFonts w:eastAsia="Calibri"/>
                <w:noProof/>
                <w:sz w:val="24"/>
                <w:szCs w:val="24"/>
                <w:shd w:val="clear" w:color="auto" w:fill="FFFFFF"/>
                <w:lang w:eastAsia="en-US" w:bidi="en-US"/>
              </w:rPr>
              <w:t xml:space="preserve"> </w:t>
            </w:r>
            <w:r w:rsidRPr="00530CF1">
              <w:rPr>
                <w:rFonts w:eastAsia="Calibri"/>
                <w:sz w:val="24"/>
                <w:szCs w:val="24"/>
                <w:shd w:val="clear" w:color="auto" w:fill="FFFFFF"/>
                <w:lang w:eastAsia="en-US" w:bidi="en-US"/>
              </w:rPr>
              <w:t>№ 86»</w:t>
            </w:r>
            <w:r w:rsidRPr="00530CF1">
              <w:rPr>
                <w:rFonts w:eastAsia="Calibri"/>
                <w:sz w:val="24"/>
                <w:szCs w:val="24"/>
                <w:lang w:eastAsia="en-US" w:bidi="en-US"/>
              </w:rPr>
              <w:t xml:space="preserve"> </w:t>
            </w:r>
          </w:p>
          <w:p w:rsidR="00530CF1" w:rsidRPr="00530CF1" w:rsidRDefault="00530CF1" w:rsidP="00530CF1">
            <w:pPr>
              <w:suppressAutoHyphens/>
              <w:ind w:firstLine="34"/>
              <w:rPr>
                <w:rFonts w:eastAsia="Times New Roman" w:cs="Mangal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30CF1">
              <w:rPr>
                <w:rFonts w:eastAsia="Calibri"/>
                <w:sz w:val="24"/>
                <w:szCs w:val="24"/>
                <w:lang w:val="en-US" w:eastAsia="en-US" w:bidi="en-US"/>
              </w:rPr>
              <w:t>протокол</w:t>
            </w:r>
            <w:proofErr w:type="spellEnd"/>
            <w:proofErr w:type="gramEnd"/>
            <w:r w:rsidRPr="00530CF1">
              <w:rPr>
                <w:rFonts w:eastAsia="Calibri"/>
                <w:sz w:val="24"/>
                <w:szCs w:val="24"/>
                <w:lang w:val="en-US" w:eastAsia="en-US" w:bidi="en-US"/>
              </w:rPr>
              <w:t xml:space="preserve"> № </w:t>
            </w:r>
            <w:r w:rsidRPr="00530CF1">
              <w:rPr>
                <w:rFonts w:eastAsia="Calibri"/>
                <w:sz w:val="24"/>
                <w:szCs w:val="24"/>
                <w:lang w:eastAsia="en-US" w:bidi="en-US"/>
              </w:rPr>
              <w:t>7</w:t>
            </w:r>
            <w:r w:rsidRPr="00530CF1">
              <w:rPr>
                <w:rFonts w:eastAsia="Calibri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530CF1">
              <w:rPr>
                <w:rFonts w:eastAsia="Calibri"/>
                <w:sz w:val="24"/>
                <w:szCs w:val="24"/>
                <w:lang w:val="en-US" w:eastAsia="en-US" w:bidi="en-US"/>
              </w:rPr>
              <w:t>от</w:t>
            </w:r>
            <w:proofErr w:type="spellEnd"/>
            <w:r w:rsidRPr="00530CF1">
              <w:rPr>
                <w:rFonts w:eastAsia="Calibri"/>
                <w:sz w:val="24"/>
                <w:szCs w:val="24"/>
                <w:lang w:val="en-US" w:eastAsia="en-US" w:bidi="en-US"/>
              </w:rPr>
              <w:t xml:space="preserve"> </w:t>
            </w:r>
            <w:r w:rsidRPr="00530CF1">
              <w:rPr>
                <w:rFonts w:eastAsia="Calibri"/>
                <w:sz w:val="24"/>
                <w:szCs w:val="24"/>
                <w:lang w:eastAsia="en-US" w:bidi="en-US"/>
              </w:rPr>
              <w:t>11</w:t>
            </w:r>
            <w:r w:rsidRPr="00530CF1">
              <w:rPr>
                <w:rFonts w:eastAsia="Calibri"/>
                <w:sz w:val="24"/>
                <w:szCs w:val="24"/>
                <w:lang w:val="en-US" w:eastAsia="en-US" w:bidi="en-US"/>
              </w:rPr>
              <w:t>.</w:t>
            </w:r>
            <w:r w:rsidRPr="00530CF1">
              <w:rPr>
                <w:rFonts w:eastAsia="Calibri"/>
                <w:sz w:val="24"/>
                <w:szCs w:val="24"/>
                <w:lang w:eastAsia="en-US" w:bidi="en-US"/>
              </w:rPr>
              <w:t>01</w:t>
            </w:r>
            <w:r w:rsidRPr="00530CF1">
              <w:rPr>
                <w:rFonts w:eastAsia="Calibri"/>
                <w:sz w:val="24"/>
                <w:szCs w:val="24"/>
                <w:lang w:val="en-US" w:eastAsia="en-US" w:bidi="en-US"/>
              </w:rPr>
              <w:t>. 20</w:t>
            </w:r>
            <w:r w:rsidRPr="00530CF1">
              <w:rPr>
                <w:rFonts w:eastAsia="Calibri"/>
                <w:sz w:val="24"/>
                <w:szCs w:val="24"/>
                <w:lang w:eastAsia="en-US" w:bidi="en-US"/>
              </w:rPr>
              <w:t>21</w:t>
            </w:r>
            <w:r w:rsidRPr="00530CF1">
              <w:rPr>
                <w:rFonts w:eastAsia="Calibri"/>
                <w:sz w:val="24"/>
                <w:szCs w:val="24"/>
                <w:lang w:val="en-US" w:eastAsia="en-US" w:bidi="en-US"/>
              </w:rPr>
              <w:t xml:space="preserve"> г.</w:t>
            </w:r>
          </w:p>
        </w:tc>
        <w:tc>
          <w:tcPr>
            <w:tcW w:w="4394" w:type="dxa"/>
          </w:tcPr>
          <w:p w:rsidR="00530CF1" w:rsidRPr="00530CF1" w:rsidRDefault="00530CF1" w:rsidP="00530CF1">
            <w:pPr>
              <w:widowControl/>
              <w:jc w:val="right"/>
              <w:rPr>
                <w:rFonts w:eastAsia="Times New Roman"/>
                <w:sz w:val="24"/>
                <w:szCs w:val="24"/>
                <w:lang w:eastAsia="en-US"/>
              </w:rPr>
            </w:pPr>
            <w:r w:rsidRPr="00530CF1">
              <w:rPr>
                <w:rFonts w:eastAsia="Times New Roman"/>
                <w:sz w:val="24"/>
                <w:szCs w:val="24"/>
              </w:rPr>
              <w:t xml:space="preserve">«Утверждаю» </w:t>
            </w:r>
            <w:r w:rsidRPr="00530CF1">
              <w:rPr>
                <w:rFonts w:eastAsia="Times New Roman"/>
                <w:sz w:val="24"/>
                <w:szCs w:val="24"/>
              </w:rPr>
              <w:br/>
            </w:r>
            <w:r w:rsidRPr="00530CF1">
              <w:rPr>
                <w:rFonts w:eastAsia="Times New Roman"/>
                <w:noProof/>
                <w:sz w:val="24"/>
                <w:szCs w:val="24"/>
              </w:rPr>
              <w:t xml:space="preserve">директор </w:t>
            </w:r>
            <w:r w:rsidRPr="00530CF1">
              <w:rPr>
                <w:rFonts w:eastAsia="Times New Roman"/>
                <w:sz w:val="24"/>
                <w:szCs w:val="24"/>
                <w:shd w:val="clear" w:color="auto" w:fill="FFFFFF"/>
              </w:rPr>
              <w:t>МБОУ</w:t>
            </w:r>
            <w:r w:rsidRPr="00530CF1">
              <w:rPr>
                <w:rFonts w:eastAsia="Times New Roman"/>
                <w:noProof/>
                <w:sz w:val="24"/>
                <w:szCs w:val="24"/>
                <w:shd w:val="clear" w:color="auto" w:fill="FFFFFF"/>
              </w:rPr>
              <w:t xml:space="preserve"> </w:t>
            </w:r>
            <w:r w:rsidRPr="00530CF1">
              <w:rPr>
                <w:rFonts w:eastAsia="Times New Roman"/>
                <w:sz w:val="24"/>
                <w:szCs w:val="24"/>
                <w:shd w:val="clear" w:color="auto" w:fill="FFFFFF"/>
              </w:rPr>
              <w:t>«Школа № 86</w:t>
            </w:r>
            <w:r w:rsidRPr="00530CF1">
              <w:rPr>
                <w:rFonts w:eastAsia="Times New Roman"/>
                <w:sz w:val="24"/>
                <w:szCs w:val="24"/>
              </w:rPr>
              <w:t>»</w:t>
            </w:r>
          </w:p>
          <w:p w:rsidR="00530CF1" w:rsidRPr="00530CF1" w:rsidRDefault="00530CF1" w:rsidP="00530CF1">
            <w:pPr>
              <w:widowControl/>
              <w:jc w:val="right"/>
              <w:rPr>
                <w:rFonts w:eastAsia="Times New Roman"/>
                <w:sz w:val="24"/>
                <w:szCs w:val="24"/>
                <w:u w:val="single"/>
              </w:rPr>
            </w:pPr>
            <w:r w:rsidRPr="00530CF1">
              <w:rPr>
                <w:rFonts w:eastAsia="Times New Roman"/>
                <w:sz w:val="24"/>
                <w:szCs w:val="24"/>
              </w:rPr>
              <w:t>__________</w:t>
            </w:r>
            <w:r w:rsidRPr="00530CF1">
              <w:rPr>
                <w:rFonts w:eastAsia="Times New Roman"/>
                <w:noProof/>
                <w:sz w:val="24"/>
                <w:szCs w:val="24"/>
              </w:rPr>
              <w:t xml:space="preserve">Камышная </w:t>
            </w:r>
            <w:r w:rsidRPr="00530CF1">
              <w:rPr>
                <w:rFonts w:eastAsia="Times New Roman"/>
                <w:sz w:val="24"/>
                <w:szCs w:val="24"/>
              </w:rPr>
              <w:t xml:space="preserve">Т.М </w:t>
            </w:r>
            <w:r w:rsidRPr="00530CF1">
              <w:rPr>
                <w:rFonts w:eastAsia="Times New Roman"/>
                <w:sz w:val="24"/>
                <w:szCs w:val="24"/>
              </w:rPr>
              <w:br/>
            </w:r>
            <w:r w:rsidRPr="00530CF1">
              <w:rPr>
                <w:rFonts w:eastAsia="Times New Roman"/>
                <w:noProof/>
                <w:sz w:val="24"/>
                <w:szCs w:val="24"/>
              </w:rPr>
              <w:t xml:space="preserve">приказ </w:t>
            </w:r>
            <w:r w:rsidRPr="00530CF1">
              <w:rPr>
                <w:rFonts w:eastAsia="Times New Roman"/>
                <w:sz w:val="24"/>
                <w:szCs w:val="24"/>
              </w:rPr>
              <w:t>№</w:t>
            </w:r>
            <w:r w:rsidRPr="00530CF1"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  <w:r w:rsidRPr="00530CF1">
              <w:rPr>
                <w:rFonts w:eastAsia="Times New Roman"/>
                <w:sz w:val="24"/>
                <w:szCs w:val="24"/>
                <w:u w:val="single"/>
              </w:rPr>
              <w:t>7</w:t>
            </w:r>
            <w:r w:rsidRPr="00530CF1">
              <w:rPr>
                <w:rFonts w:eastAsia="Times New Roman"/>
                <w:noProof/>
                <w:sz w:val="24"/>
                <w:szCs w:val="24"/>
              </w:rPr>
              <w:t xml:space="preserve"> </w:t>
            </w:r>
            <w:r w:rsidRPr="00530CF1">
              <w:rPr>
                <w:rFonts w:eastAsia="Times New Roman"/>
                <w:sz w:val="24"/>
                <w:szCs w:val="24"/>
              </w:rPr>
              <w:t>о</w:t>
            </w:r>
            <w:r w:rsidRPr="00530CF1">
              <w:rPr>
                <w:rFonts w:eastAsia="Times New Roman"/>
                <w:noProof/>
                <w:sz w:val="24"/>
                <w:szCs w:val="24"/>
              </w:rPr>
              <w:t xml:space="preserve">т </w:t>
            </w:r>
            <w:r w:rsidRPr="00530CF1">
              <w:rPr>
                <w:rFonts w:eastAsia="Times New Roman"/>
                <w:sz w:val="24"/>
                <w:szCs w:val="24"/>
                <w:u w:val="single"/>
              </w:rPr>
              <w:t>13.01. 2021 г.</w:t>
            </w:r>
          </w:p>
          <w:p w:rsidR="00530CF1" w:rsidRPr="00530CF1" w:rsidRDefault="00530CF1" w:rsidP="00530CF1">
            <w:pPr>
              <w:suppressAutoHyphens/>
              <w:ind w:firstLine="360"/>
              <w:jc w:val="right"/>
              <w:rPr>
                <w:rFonts w:eastAsia="Times New Roman" w:cs="Mangal"/>
                <w:sz w:val="24"/>
                <w:szCs w:val="24"/>
                <w:lang w:eastAsia="en-US"/>
              </w:rPr>
            </w:pPr>
          </w:p>
        </w:tc>
      </w:tr>
    </w:tbl>
    <w:p w:rsidR="00F936A7" w:rsidRPr="000960AF" w:rsidRDefault="00F936A7" w:rsidP="00530CF1">
      <w:pPr>
        <w:shd w:val="clear" w:color="auto" w:fill="FFFFFF"/>
        <w:tabs>
          <w:tab w:val="left" w:pos="8808"/>
        </w:tabs>
        <w:spacing w:before="400" w:line="322" w:lineRule="exact"/>
        <w:jc w:val="center"/>
        <w:rPr>
          <w:sz w:val="28"/>
          <w:szCs w:val="28"/>
        </w:rPr>
      </w:pPr>
      <w:r w:rsidRPr="000960AF">
        <w:rPr>
          <w:rFonts w:eastAsia="Times New Roman"/>
          <w:b/>
          <w:bCs/>
          <w:color w:val="000000"/>
          <w:spacing w:val="-12"/>
          <w:sz w:val="28"/>
          <w:szCs w:val="28"/>
        </w:rPr>
        <w:t>Положение</w:t>
      </w:r>
    </w:p>
    <w:p w:rsidR="00F936A7" w:rsidRPr="000960AF" w:rsidRDefault="00F936A7" w:rsidP="00F936A7">
      <w:pPr>
        <w:shd w:val="clear" w:color="auto" w:fill="FFFFFF"/>
        <w:spacing w:line="322" w:lineRule="exact"/>
        <w:ind w:left="5"/>
        <w:jc w:val="both"/>
        <w:rPr>
          <w:rFonts w:eastAsia="Times New Roman"/>
          <w:b/>
          <w:bCs/>
          <w:color w:val="000000"/>
          <w:spacing w:val="-6"/>
          <w:sz w:val="28"/>
          <w:szCs w:val="28"/>
        </w:rPr>
      </w:pPr>
      <w:r w:rsidRPr="000960AF">
        <w:rPr>
          <w:rFonts w:eastAsia="Times New Roman"/>
          <w:b/>
          <w:bCs/>
          <w:color w:val="000000"/>
          <w:spacing w:val="-6"/>
          <w:sz w:val="28"/>
          <w:szCs w:val="28"/>
        </w:rPr>
        <w:t>О регламентации и оформлении отношений  муниципального бюджетного общеобразовательного учреждения го</w:t>
      </w:r>
      <w:r w:rsidR="00A80E56" w:rsidRPr="000960AF">
        <w:rPr>
          <w:rFonts w:eastAsia="Times New Roman"/>
          <w:b/>
          <w:bCs/>
          <w:color w:val="000000"/>
          <w:spacing w:val="-6"/>
          <w:sz w:val="28"/>
          <w:szCs w:val="28"/>
        </w:rPr>
        <w:t>рода Ростова-на-Дону  «Школа № 86 имени Героя Советского Союза Пескова Дмитрия Михайловича</w:t>
      </w:r>
      <w:r w:rsidRPr="000960AF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» и родителей (законных представителей) детей, </w:t>
      </w:r>
      <w:r w:rsidRPr="000960AF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нуждающихся в длительном лечении, в том числе детей-инвалидов, в части организации </w:t>
      </w:r>
      <w:proofErr w:type="gramStart"/>
      <w:r w:rsidRPr="000960AF">
        <w:rPr>
          <w:rFonts w:eastAsia="Times New Roman"/>
          <w:b/>
          <w:bCs/>
          <w:color w:val="000000"/>
          <w:spacing w:val="-5"/>
          <w:sz w:val="28"/>
          <w:szCs w:val="28"/>
        </w:rPr>
        <w:t>обучения</w:t>
      </w:r>
      <w:proofErr w:type="gramEnd"/>
      <w:r w:rsidRPr="000960AF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 по</w:t>
      </w:r>
      <w:r w:rsidRPr="000960AF">
        <w:rPr>
          <w:sz w:val="28"/>
          <w:szCs w:val="28"/>
        </w:rPr>
        <w:t xml:space="preserve"> </w:t>
      </w:r>
      <w:r w:rsidRPr="000960AF">
        <w:rPr>
          <w:rFonts w:eastAsia="Times New Roman"/>
          <w:b/>
          <w:bCs/>
          <w:color w:val="000000"/>
          <w:spacing w:val="-6"/>
          <w:sz w:val="28"/>
          <w:szCs w:val="28"/>
        </w:rPr>
        <w:t>основным общеобразовательным программам</w:t>
      </w:r>
      <w:r w:rsidRPr="000960AF">
        <w:rPr>
          <w:sz w:val="28"/>
          <w:szCs w:val="28"/>
        </w:rPr>
        <w:t xml:space="preserve"> </w:t>
      </w:r>
      <w:r w:rsidRPr="000960AF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на дому </w:t>
      </w:r>
    </w:p>
    <w:p w:rsidR="00F936A7" w:rsidRPr="000960AF" w:rsidRDefault="00F936A7" w:rsidP="00A80E56">
      <w:pPr>
        <w:pStyle w:val="a9"/>
        <w:numPr>
          <w:ilvl w:val="0"/>
          <w:numId w:val="5"/>
        </w:numPr>
        <w:shd w:val="clear" w:color="auto" w:fill="FFFFFF"/>
        <w:spacing w:line="322" w:lineRule="exact"/>
        <w:jc w:val="center"/>
        <w:rPr>
          <w:rFonts w:eastAsia="Times New Roman"/>
          <w:b/>
          <w:bCs/>
          <w:color w:val="000000"/>
          <w:spacing w:val="-7"/>
          <w:sz w:val="28"/>
          <w:szCs w:val="28"/>
        </w:rPr>
      </w:pPr>
      <w:r w:rsidRPr="000960AF">
        <w:rPr>
          <w:rFonts w:eastAsia="Times New Roman"/>
          <w:b/>
          <w:bCs/>
          <w:color w:val="000000"/>
          <w:spacing w:val="-7"/>
          <w:sz w:val="28"/>
          <w:szCs w:val="28"/>
        </w:rPr>
        <w:t>Общие положения</w:t>
      </w:r>
    </w:p>
    <w:p w:rsidR="00A80E56" w:rsidRPr="000960AF" w:rsidRDefault="00A80E56" w:rsidP="00A80E56">
      <w:pPr>
        <w:pStyle w:val="a9"/>
        <w:shd w:val="clear" w:color="auto" w:fill="FFFFFF"/>
        <w:spacing w:line="322" w:lineRule="exact"/>
        <w:ind w:left="365"/>
        <w:rPr>
          <w:sz w:val="28"/>
          <w:szCs w:val="28"/>
        </w:rPr>
      </w:pPr>
    </w:p>
    <w:p w:rsidR="00F936A7" w:rsidRPr="000960AF" w:rsidRDefault="00F936A7" w:rsidP="00F936A7">
      <w:pPr>
        <w:shd w:val="clear" w:color="auto" w:fill="FFFFFF"/>
        <w:spacing w:line="322" w:lineRule="exact"/>
        <w:ind w:left="5"/>
        <w:jc w:val="both"/>
        <w:rPr>
          <w:sz w:val="28"/>
          <w:szCs w:val="28"/>
        </w:rPr>
      </w:pPr>
      <w:r w:rsidRPr="000960AF">
        <w:rPr>
          <w:color w:val="000000"/>
          <w:spacing w:val="-17"/>
          <w:sz w:val="28"/>
          <w:szCs w:val="28"/>
        </w:rPr>
        <w:t>1.1.</w:t>
      </w:r>
      <w:r w:rsidRPr="000960AF">
        <w:rPr>
          <w:color w:val="000000"/>
          <w:sz w:val="28"/>
          <w:szCs w:val="28"/>
        </w:rPr>
        <w:tab/>
      </w:r>
      <w:r w:rsidRPr="000960AF">
        <w:rPr>
          <w:rFonts w:eastAsia="Times New Roman"/>
          <w:color w:val="000000"/>
          <w:spacing w:val="-4"/>
          <w:sz w:val="28"/>
          <w:szCs w:val="28"/>
        </w:rPr>
        <w:t xml:space="preserve">Настоящее   Положение   разработано   в   целях   реализации   права   на получение образования обучающимися, нуждающимися в длительном лечении, </w:t>
      </w:r>
      <w:r w:rsidRPr="000960AF">
        <w:rPr>
          <w:rFonts w:eastAsia="Times New Roman"/>
          <w:color w:val="000000"/>
          <w:spacing w:val="-3"/>
          <w:sz w:val="28"/>
          <w:szCs w:val="28"/>
        </w:rPr>
        <w:t xml:space="preserve">в    том    числе    детьми-инвалидами,    по    основным    общеобразовательным </w:t>
      </w:r>
      <w:r w:rsidRPr="000960AF">
        <w:rPr>
          <w:rFonts w:eastAsia="Times New Roman"/>
          <w:color w:val="000000"/>
          <w:sz w:val="28"/>
          <w:szCs w:val="28"/>
        </w:rPr>
        <w:t xml:space="preserve">программам   на   дому   и   регулирует </w:t>
      </w:r>
      <w:r w:rsidRPr="000960AF">
        <w:rPr>
          <w:rFonts w:eastAsia="Times New Roman"/>
          <w:color w:val="000000"/>
          <w:spacing w:val="-6"/>
          <w:sz w:val="28"/>
          <w:szCs w:val="28"/>
        </w:rPr>
        <w:t>взаимодействие между участниками образовательных отношений. Положение разработано</w:t>
      </w:r>
      <w:r w:rsidRPr="000960AF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0960AF">
        <w:rPr>
          <w:rFonts w:eastAsia="Times New Roman"/>
          <w:color w:val="000000"/>
          <w:spacing w:val="-6"/>
          <w:sz w:val="28"/>
          <w:szCs w:val="28"/>
        </w:rPr>
        <w:t>в соответствии со статьей 41 Федерального закона от 29.12.2012 №273-ФЗ «Об образовании в Российской Федерации», статьей 7 Областного закона от 14.11.2013 № 26-ЗС «Об образовании в Ростовской области»</w:t>
      </w:r>
      <w:proofErr w:type="gramStart"/>
      <w:r w:rsidRPr="000960AF">
        <w:rPr>
          <w:rFonts w:eastAsia="Times New Roman"/>
          <w:color w:val="000000"/>
          <w:spacing w:val="-6"/>
          <w:sz w:val="28"/>
          <w:szCs w:val="28"/>
        </w:rPr>
        <w:t xml:space="preserve"> ,</w:t>
      </w:r>
      <w:proofErr w:type="gramEnd"/>
      <w:r w:rsidRPr="000960AF">
        <w:rPr>
          <w:rFonts w:eastAsia="Times New Roman"/>
          <w:color w:val="000000"/>
          <w:spacing w:val="-6"/>
          <w:sz w:val="28"/>
          <w:szCs w:val="28"/>
        </w:rPr>
        <w:t xml:space="preserve"> Постановления министерства общего и профессионального образования Ростовской области </w:t>
      </w:r>
      <w:r w:rsidRPr="000960AF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0960AF">
        <w:rPr>
          <w:rFonts w:eastAsia="Times New Roman"/>
          <w:bCs/>
          <w:color w:val="000000"/>
          <w:spacing w:val="-6"/>
          <w:sz w:val="28"/>
          <w:szCs w:val="28"/>
        </w:rPr>
        <w:t>от 21.12.2017</w:t>
      </w:r>
      <w:r w:rsidRPr="000960AF"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 </w:t>
      </w:r>
      <w:r w:rsidRPr="000960AF">
        <w:rPr>
          <w:rFonts w:eastAsia="Times New Roman"/>
          <w:bCs/>
          <w:color w:val="000000"/>
          <w:spacing w:val="-6"/>
          <w:sz w:val="28"/>
          <w:szCs w:val="28"/>
        </w:rPr>
        <w:t xml:space="preserve">№7 «Об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в том числе детей-инвалидов, в части организации обучения  </w:t>
      </w:r>
      <w:proofErr w:type="gramStart"/>
      <w:r w:rsidRPr="000960AF">
        <w:rPr>
          <w:rFonts w:eastAsia="Times New Roman"/>
          <w:bCs/>
          <w:color w:val="000000"/>
          <w:spacing w:val="-6"/>
          <w:sz w:val="28"/>
          <w:szCs w:val="28"/>
        </w:rPr>
        <w:t>по</w:t>
      </w:r>
      <w:proofErr w:type="gramEnd"/>
      <w:r w:rsidRPr="000960AF">
        <w:rPr>
          <w:rFonts w:eastAsia="Times New Roman"/>
          <w:bCs/>
          <w:color w:val="000000"/>
          <w:spacing w:val="-6"/>
          <w:sz w:val="28"/>
          <w:szCs w:val="28"/>
        </w:rPr>
        <w:t xml:space="preserve"> основным общеобразовательным программа на дому или медицинских организациях»</w:t>
      </w:r>
      <w:r w:rsidR="00A80E56" w:rsidRPr="000960AF">
        <w:rPr>
          <w:rFonts w:eastAsia="Times New Roman"/>
          <w:bCs/>
          <w:color w:val="000000"/>
          <w:spacing w:val="-6"/>
          <w:sz w:val="28"/>
          <w:szCs w:val="28"/>
        </w:rPr>
        <w:t>.</w:t>
      </w:r>
    </w:p>
    <w:p w:rsidR="00F936A7" w:rsidRPr="000960AF" w:rsidRDefault="00A80E56" w:rsidP="00F936A7">
      <w:pPr>
        <w:shd w:val="clear" w:color="auto" w:fill="FFFFFF"/>
        <w:tabs>
          <w:tab w:val="left" w:pos="1406"/>
        </w:tabs>
        <w:spacing w:before="307" w:line="322" w:lineRule="exact"/>
        <w:ind w:left="58"/>
        <w:jc w:val="both"/>
        <w:rPr>
          <w:sz w:val="28"/>
          <w:szCs w:val="28"/>
        </w:rPr>
      </w:pPr>
      <w:r w:rsidRPr="000960AF">
        <w:rPr>
          <w:color w:val="000000"/>
          <w:spacing w:val="-17"/>
          <w:sz w:val="28"/>
          <w:szCs w:val="28"/>
        </w:rPr>
        <w:t>1.2</w:t>
      </w:r>
      <w:r w:rsidR="00F936A7" w:rsidRPr="000960AF">
        <w:rPr>
          <w:color w:val="000000"/>
          <w:spacing w:val="-17"/>
          <w:sz w:val="28"/>
          <w:szCs w:val="28"/>
        </w:rPr>
        <w:t xml:space="preserve">. </w:t>
      </w:r>
      <w:r w:rsidR="00F936A7" w:rsidRPr="000960AF">
        <w:rPr>
          <w:rFonts w:eastAsia="Times New Roman"/>
          <w:color w:val="000000"/>
          <w:spacing w:val="-5"/>
          <w:sz w:val="28"/>
          <w:szCs w:val="28"/>
        </w:rPr>
        <w:t xml:space="preserve">Участниками образовательных отношений при организации </w:t>
      </w:r>
      <w:proofErr w:type="gramStart"/>
      <w:r w:rsidR="00F936A7" w:rsidRPr="000960AF">
        <w:rPr>
          <w:rFonts w:eastAsia="Times New Roman"/>
          <w:color w:val="000000"/>
          <w:spacing w:val="-5"/>
          <w:sz w:val="28"/>
          <w:szCs w:val="28"/>
        </w:rPr>
        <w:t>обучения</w:t>
      </w:r>
      <w:proofErr w:type="gramEnd"/>
      <w:r w:rsidR="00F936A7" w:rsidRPr="000960AF">
        <w:rPr>
          <w:rFonts w:eastAsia="Times New Roman"/>
          <w:color w:val="000000"/>
          <w:spacing w:val="-5"/>
          <w:sz w:val="28"/>
          <w:szCs w:val="28"/>
        </w:rPr>
        <w:t xml:space="preserve"> </w:t>
      </w:r>
      <w:r w:rsidR="00F936A7" w:rsidRPr="000960AF">
        <w:rPr>
          <w:rFonts w:eastAsia="Times New Roman"/>
          <w:color w:val="000000"/>
          <w:spacing w:val="-1"/>
          <w:sz w:val="28"/>
          <w:szCs w:val="28"/>
        </w:rPr>
        <w:t xml:space="preserve">по основным общеобразовательным программам, нуждающихся в длительном </w:t>
      </w:r>
      <w:r w:rsidR="00F936A7" w:rsidRPr="000960AF">
        <w:rPr>
          <w:rFonts w:eastAsia="Times New Roman"/>
          <w:color w:val="000000"/>
          <w:spacing w:val="-3"/>
          <w:sz w:val="28"/>
          <w:szCs w:val="28"/>
        </w:rPr>
        <w:t>лечении,</w:t>
      </w:r>
      <w:r w:rsidRPr="000960AF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F936A7" w:rsidRPr="000960AF">
        <w:rPr>
          <w:rFonts w:eastAsia="Times New Roman"/>
          <w:color w:val="000000"/>
          <w:spacing w:val="-3"/>
          <w:sz w:val="28"/>
          <w:szCs w:val="28"/>
        </w:rPr>
        <w:t xml:space="preserve"> в   том   числе   детей-инвалидов,   </w:t>
      </w:r>
      <w:r w:rsidR="00F936A7" w:rsidRPr="000960AF">
        <w:rPr>
          <w:rFonts w:eastAsia="Times New Roman"/>
          <w:color w:val="000000"/>
          <w:spacing w:val="-7"/>
          <w:sz w:val="28"/>
          <w:szCs w:val="28"/>
        </w:rPr>
        <w:t>являются:</w:t>
      </w:r>
    </w:p>
    <w:p w:rsidR="00F936A7" w:rsidRPr="000960AF" w:rsidRDefault="00F936A7" w:rsidP="00F936A7">
      <w:pPr>
        <w:shd w:val="clear" w:color="auto" w:fill="FFFFFF"/>
        <w:spacing w:line="322" w:lineRule="exact"/>
        <w:ind w:left="43" w:right="101" w:firstLine="706"/>
        <w:jc w:val="both"/>
        <w:rPr>
          <w:sz w:val="28"/>
          <w:szCs w:val="28"/>
        </w:rPr>
      </w:pPr>
      <w:r w:rsidRPr="000960AF">
        <w:rPr>
          <w:rFonts w:eastAsia="Times New Roman"/>
          <w:color w:val="000000"/>
          <w:sz w:val="28"/>
          <w:szCs w:val="28"/>
        </w:rPr>
        <w:t xml:space="preserve">дети, осваивающие основные общеобразовательные программы и </w:t>
      </w:r>
      <w:r w:rsidRPr="000960AF">
        <w:rPr>
          <w:rFonts w:eastAsia="Times New Roman"/>
          <w:color w:val="000000"/>
          <w:spacing w:val="-4"/>
          <w:sz w:val="28"/>
          <w:szCs w:val="28"/>
        </w:rPr>
        <w:t xml:space="preserve">нуждающиеся в длительном лечении, в том числе дети-инвалиды, которые по </w:t>
      </w:r>
      <w:r w:rsidRPr="000960AF">
        <w:rPr>
          <w:rFonts w:eastAsia="Times New Roman"/>
          <w:color w:val="000000"/>
          <w:spacing w:val="-5"/>
          <w:sz w:val="28"/>
          <w:szCs w:val="28"/>
        </w:rPr>
        <w:t>состоянию здоровья не могут посещать образовательные организации;</w:t>
      </w:r>
    </w:p>
    <w:p w:rsidR="00F936A7" w:rsidRPr="000960AF" w:rsidRDefault="00F936A7" w:rsidP="00F936A7">
      <w:pPr>
        <w:shd w:val="clear" w:color="auto" w:fill="FFFFFF"/>
        <w:spacing w:line="322" w:lineRule="exact"/>
        <w:ind w:left="38" w:right="110" w:firstLine="701"/>
        <w:jc w:val="both"/>
        <w:rPr>
          <w:sz w:val="28"/>
          <w:szCs w:val="28"/>
        </w:rPr>
      </w:pPr>
      <w:r w:rsidRPr="000960AF">
        <w:rPr>
          <w:rFonts w:eastAsia="Times New Roman"/>
          <w:color w:val="000000"/>
          <w:spacing w:val="-3"/>
          <w:sz w:val="28"/>
          <w:szCs w:val="28"/>
        </w:rPr>
        <w:t xml:space="preserve">дети с ограниченными возможностями здоровья, а также дети-инвалиды, </w:t>
      </w:r>
      <w:r w:rsidRPr="000960AF">
        <w:rPr>
          <w:rFonts w:eastAsia="Times New Roman"/>
          <w:color w:val="000000"/>
          <w:spacing w:val="-5"/>
          <w:sz w:val="28"/>
          <w:szCs w:val="28"/>
        </w:rPr>
        <w:t xml:space="preserve">осваивающие адаптированные основные общеобразовательные программы, </w:t>
      </w:r>
      <w:r w:rsidRPr="000960AF">
        <w:rPr>
          <w:rFonts w:eastAsia="Times New Roman"/>
          <w:color w:val="000000"/>
          <w:spacing w:val="-6"/>
          <w:sz w:val="28"/>
          <w:szCs w:val="28"/>
        </w:rPr>
        <w:t>специальные ин</w:t>
      </w:r>
      <w:r w:rsidR="00A80E56" w:rsidRPr="000960AF">
        <w:rPr>
          <w:rFonts w:eastAsia="Times New Roman"/>
          <w:color w:val="000000"/>
          <w:spacing w:val="-6"/>
          <w:sz w:val="28"/>
          <w:szCs w:val="28"/>
        </w:rPr>
        <w:t>дивидуальные программы развития.</w:t>
      </w:r>
      <w:r w:rsidRPr="000960AF">
        <w:rPr>
          <w:rFonts w:eastAsia="Times New Roman"/>
          <w:color w:val="000000"/>
          <w:spacing w:val="-6"/>
          <w:sz w:val="28"/>
          <w:szCs w:val="28"/>
        </w:rPr>
        <w:t xml:space="preserve"> </w:t>
      </w:r>
    </w:p>
    <w:p w:rsidR="00F936A7" w:rsidRPr="000960AF" w:rsidRDefault="00A80E56" w:rsidP="00F936A7">
      <w:pPr>
        <w:shd w:val="clear" w:color="auto" w:fill="FFFFFF"/>
        <w:spacing w:line="322" w:lineRule="exact"/>
        <w:ind w:left="14" w:right="125" w:firstLine="720"/>
        <w:jc w:val="both"/>
        <w:rPr>
          <w:sz w:val="28"/>
          <w:szCs w:val="28"/>
        </w:rPr>
      </w:pPr>
      <w:r w:rsidRPr="000960AF">
        <w:rPr>
          <w:rFonts w:eastAsia="Times New Roman"/>
          <w:color w:val="000000"/>
          <w:spacing w:val="-4"/>
          <w:sz w:val="28"/>
          <w:szCs w:val="28"/>
        </w:rPr>
        <w:t>МБОУ «Школа № 86</w:t>
      </w:r>
      <w:r w:rsidR="00F936A7" w:rsidRPr="000960AF">
        <w:rPr>
          <w:rFonts w:eastAsia="Times New Roman"/>
          <w:color w:val="000000"/>
          <w:spacing w:val="-4"/>
          <w:sz w:val="28"/>
          <w:szCs w:val="28"/>
        </w:rPr>
        <w:t xml:space="preserve">», осуществляющая на основании лицензии образовательную деятельность по </w:t>
      </w:r>
      <w:r w:rsidR="00F936A7" w:rsidRPr="000960AF">
        <w:rPr>
          <w:rFonts w:eastAsia="Times New Roman"/>
          <w:color w:val="000000"/>
          <w:sz w:val="28"/>
          <w:szCs w:val="28"/>
        </w:rPr>
        <w:t xml:space="preserve">общеобразовательным программам начального </w:t>
      </w:r>
      <w:r w:rsidR="00F936A7" w:rsidRPr="000960AF">
        <w:rPr>
          <w:rFonts w:eastAsia="Times New Roman"/>
          <w:color w:val="000000"/>
          <w:spacing w:val="-5"/>
          <w:sz w:val="28"/>
          <w:szCs w:val="28"/>
        </w:rPr>
        <w:t xml:space="preserve">общего, основного общего, среднего общего образования, по адаптированным образовательным программам, по специальным индивидуальным </w:t>
      </w:r>
      <w:r w:rsidR="00F936A7" w:rsidRPr="000960AF">
        <w:rPr>
          <w:rFonts w:eastAsia="Times New Roman"/>
          <w:color w:val="000000"/>
          <w:spacing w:val="-5"/>
          <w:sz w:val="28"/>
          <w:szCs w:val="28"/>
        </w:rPr>
        <w:lastRenderedPageBreak/>
        <w:t xml:space="preserve">программам </w:t>
      </w:r>
      <w:r w:rsidRPr="000960AF">
        <w:rPr>
          <w:rFonts w:eastAsia="Times New Roman"/>
          <w:color w:val="000000"/>
          <w:spacing w:val="-7"/>
          <w:sz w:val="28"/>
          <w:szCs w:val="28"/>
        </w:rPr>
        <w:t>развития</w:t>
      </w:r>
      <w:r w:rsidR="00F936A7" w:rsidRPr="000960AF">
        <w:rPr>
          <w:rFonts w:eastAsia="Times New Roman"/>
          <w:color w:val="000000"/>
          <w:spacing w:val="-7"/>
          <w:sz w:val="28"/>
          <w:szCs w:val="28"/>
        </w:rPr>
        <w:t xml:space="preserve"> (далее Школа)</w:t>
      </w:r>
      <w:r w:rsidRPr="000960AF">
        <w:rPr>
          <w:rFonts w:eastAsia="Times New Roman"/>
          <w:color w:val="000000"/>
          <w:spacing w:val="-7"/>
          <w:sz w:val="28"/>
          <w:szCs w:val="28"/>
        </w:rPr>
        <w:t>;</w:t>
      </w:r>
    </w:p>
    <w:p w:rsidR="00F936A7" w:rsidRPr="000960AF" w:rsidRDefault="00F936A7" w:rsidP="00F936A7">
      <w:pPr>
        <w:shd w:val="clear" w:color="auto" w:fill="FFFFFF"/>
        <w:spacing w:line="322" w:lineRule="exact"/>
        <w:ind w:left="1493" w:right="139" w:hanging="787"/>
        <w:jc w:val="both"/>
        <w:rPr>
          <w:sz w:val="28"/>
          <w:szCs w:val="28"/>
        </w:rPr>
      </w:pPr>
      <w:r w:rsidRPr="000960AF">
        <w:rPr>
          <w:rFonts w:eastAsia="Times New Roman"/>
          <w:color w:val="000000"/>
          <w:spacing w:val="2"/>
          <w:sz w:val="28"/>
          <w:szCs w:val="28"/>
        </w:rPr>
        <w:t xml:space="preserve">родители (законные представители) </w:t>
      </w:r>
      <w:proofErr w:type="gramStart"/>
      <w:r w:rsidRPr="000960AF">
        <w:rPr>
          <w:rFonts w:eastAsia="Times New Roman"/>
          <w:color w:val="000000"/>
          <w:spacing w:val="2"/>
          <w:sz w:val="28"/>
          <w:szCs w:val="28"/>
        </w:rPr>
        <w:t>обучающихся</w:t>
      </w:r>
      <w:proofErr w:type="gramEnd"/>
      <w:r w:rsidRPr="000960AF">
        <w:rPr>
          <w:rFonts w:eastAsia="Times New Roman"/>
          <w:color w:val="000000"/>
          <w:spacing w:val="2"/>
          <w:sz w:val="28"/>
          <w:szCs w:val="28"/>
        </w:rPr>
        <w:t xml:space="preserve">, нуждающихся в </w:t>
      </w:r>
      <w:r w:rsidRPr="000960AF">
        <w:rPr>
          <w:rFonts w:eastAsia="Times New Roman"/>
          <w:color w:val="000000"/>
          <w:spacing w:val="-10"/>
          <w:sz w:val="28"/>
          <w:szCs w:val="28"/>
        </w:rPr>
        <w:t>лечении;</w:t>
      </w:r>
    </w:p>
    <w:p w:rsidR="00F936A7" w:rsidRPr="000960AF" w:rsidRDefault="00F936A7" w:rsidP="00F936A7">
      <w:pPr>
        <w:shd w:val="clear" w:color="auto" w:fill="FFFFFF"/>
        <w:spacing w:line="322" w:lineRule="exact"/>
        <w:ind w:right="144" w:firstLine="710"/>
        <w:jc w:val="both"/>
        <w:rPr>
          <w:sz w:val="28"/>
          <w:szCs w:val="28"/>
        </w:rPr>
      </w:pPr>
      <w:r w:rsidRPr="000960AF">
        <w:rPr>
          <w:rFonts w:eastAsia="Times New Roman"/>
          <w:color w:val="000000"/>
          <w:spacing w:val="-3"/>
          <w:sz w:val="28"/>
          <w:szCs w:val="28"/>
        </w:rPr>
        <w:t xml:space="preserve">педагогические и иные работники </w:t>
      </w:r>
      <w:r w:rsidR="00A80E56" w:rsidRPr="000960AF">
        <w:rPr>
          <w:rFonts w:eastAsia="Times New Roman"/>
          <w:color w:val="000000"/>
          <w:spacing w:val="-3"/>
          <w:sz w:val="28"/>
          <w:szCs w:val="28"/>
        </w:rPr>
        <w:t>МБОУ «Школа № 86</w:t>
      </w:r>
      <w:r w:rsidRPr="000960AF">
        <w:rPr>
          <w:rFonts w:eastAsia="Times New Roman"/>
          <w:color w:val="000000"/>
          <w:spacing w:val="-3"/>
          <w:sz w:val="28"/>
          <w:szCs w:val="28"/>
        </w:rPr>
        <w:t>»</w:t>
      </w:r>
      <w:r w:rsidRPr="000960AF">
        <w:rPr>
          <w:rFonts w:eastAsia="Times New Roman"/>
          <w:color w:val="000000"/>
          <w:spacing w:val="-6"/>
          <w:sz w:val="28"/>
          <w:szCs w:val="28"/>
        </w:rPr>
        <w:t>.</w:t>
      </w:r>
    </w:p>
    <w:p w:rsidR="00F936A7" w:rsidRPr="000960AF" w:rsidRDefault="00F936A7" w:rsidP="00F936A7">
      <w:pPr>
        <w:shd w:val="clear" w:color="auto" w:fill="FFFFFF"/>
        <w:tabs>
          <w:tab w:val="left" w:pos="1550"/>
        </w:tabs>
        <w:spacing w:line="322" w:lineRule="exact"/>
        <w:jc w:val="both"/>
        <w:rPr>
          <w:color w:val="000000"/>
          <w:spacing w:val="-17"/>
          <w:sz w:val="28"/>
          <w:szCs w:val="28"/>
        </w:rPr>
      </w:pPr>
    </w:p>
    <w:p w:rsidR="003344D7" w:rsidRPr="000960AF" w:rsidRDefault="00A80E56" w:rsidP="00A80E56">
      <w:pPr>
        <w:shd w:val="clear" w:color="auto" w:fill="FFFFFF"/>
        <w:tabs>
          <w:tab w:val="left" w:pos="1550"/>
        </w:tabs>
        <w:spacing w:line="322" w:lineRule="exact"/>
        <w:ind w:left="91"/>
        <w:jc w:val="both"/>
        <w:rPr>
          <w:sz w:val="28"/>
          <w:szCs w:val="28"/>
        </w:rPr>
      </w:pPr>
      <w:r w:rsidRPr="000960AF">
        <w:rPr>
          <w:color w:val="000000"/>
          <w:spacing w:val="-17"/>
          <w:sz w:val="28"/>
          <w:szCs w:val="28"/>
        </w:rPr>
        <w:t>1</w:t>
      </w:r>
      <w:r w:rsidR="003344D7" w:rsidRPr="000960AF">
        <w:rPr>
          <w:color w:val="000000"/>
          <w:spacing w:val="-17"/>
          <w:sz w:val="28"/>
          <w:szCs w:val="28"/>
        </w:rPr>
        <w:t>.3.</w:t>
      </w:r>
      <w:r w:rsidRPr="000960AF">
        <w:rPr>
          <w:color w:val="000000"/>
          <w:sz w:val="28"/>
          <w:szCs w:val="28"/>
        </w:rPr>
        <w:t xml:space="preserve">  </w:t>
      </w:r>
      <w:r w:rsidR="003344D7" w:rsidRPr="000960AF">
        <w:rPr>
          <w:rFonts w:eastAsia="Times New Roman"/>
          <w:color w:val="000000"/>
          <w:spacing w:val="-2"/>
          <w:sz w:val="28"/>
          <w:szCs w:val="28"/>
        </w:rPr>
        <w:t xml:space="preserve">Действие    настоящего    </w:t>
      </w:r>
      <w:r w:rsidR="00AB1942" w:rsidRPr="000960AF">
        <w:rPr>
          <w:rFonts w:eastAsia="Times New Roman"/>
          <w:color w:val="000000"/>
          <w:spacing w:val="-2"/>
          <w:sz w:val="28"/>
          <w:szCs w:val="28"/>
        </w:rPr>
        <w:t>Положения</w:t>
      </w:r>
      <w:r w:rsidR="003344D7" w:rsidRPr="000960AF">
        <w:rPr>
          <w:rFonts w:eastAsia="Times New Roman"/>
          <w:color w:val="000000"/>
          <w:spacing w:val="-2"/>
          <w:sz w:val="28"/>
          <w:szCs w:val="28"/>
        </w:rPr>
        <w:t xml:space="preserve">   распространяется    на    детей, </w:t>
      </w:r>
      <w:r w:rsidR="003344D7" w:rsidRPr="000960AF">
        <w:rPr>
          <w:rFonts w:eastAsia="Times New Roman"/>
          <w:color w:val="000000"/>
          <w:spacing w:val="-6"/>
          <w:sz w:val="28"/>
          <w:szCs w:val="28"/>
        </w:rPr>
        <w:t>нуждающихся в длительном лечении, постоянно или временно проживающих на территории Ростовской области.</w:t>
      </w:r>
    </w:p>
    <w:p w:rsidR="003344D7" w:rsidRPr="000960AF" w:rsidRDefault="003344D7" w:rsidP="00A80E56">
      <w:pPr>
        <w:shd w:val="clear" w:color="auto" w:fill="FFFFFF"/>
        <w:tabs>
          <w:tab w:val="left" w:pos="1426"/>
        </w:tabs>
        <w:spacing w:line="322" w:lineRule="exact"/>
        <w:ind w:left="77"/>
        <w:jc w:val="both"/>
        <w:rPr>
          <w:sz w:val="28"/>
          <w:szCs w:val="28"/>
        </w:rPr>
      </w:pPr>
      <w:r w:rsidRPr="000960AF">
        <w:rPr>
          <w:color w:val="000000"/>
          <w:spacing w:val="-19"/>
          <w:sz w:val="28"/>
          <w:szCs w:val="28"/>
        </w:rPr>
        <w:t>1.4.</w:t>
      </w:r>
      <w:r w:rsidR="00A80E56" w:rsidRPr="000960AF">
        <w:rPr>
          <w:color w:val="000000"/>
          <w:sz w:val="28"/>
          <w:szCs w:val="28"/>
        </w:rPr>
        <w:t xml:space="preserve"> </w:t>
      </w:r>
      <w:r w:rsidRPr="000960AF">
        <w:rPr>
          <w:rFonts w:eastAsia="Times New Roman"/>
          <w:color w:val="000000"/>
          <w:spacing w:val="-5"/>
          <w:sz w:val="28"/>
          <w:szCs w:val="28"/>
        </w:rPr>
        <w:t>При   организации   обучения  детей,   нуждающихся   в   длительном</w:t>
      </w:r>
      <w:r w:rsidRPr="000960AF">
        <w:rPr>
          <w:rFonts w:eastAsia="Times New Roman"/>
          <w:color w:val="000000"/>
          <w:spacing w:val="-5"/>
          <w:sz w:val="28"/>
          <w:szCs w:val="28"/>
        </w:rPr>
        <w:br/>
      </w:r>
      <w:r w:rsidRPr="000960AF">
        <w:rPr>
          <w:rFonts w:eastAsia="Times New Roman"/>
          <w:color w:val="000000"/>
          <w:spacing w:val="-6"/>
          <w:sz w:val="28"/>
          <w:szCs w:val="28"/>
        </w:rPr>
        <w:t xml:space="preserve">лечении, в том числе детей-инвалидов, на дому </w:t>
      </w:r>
      <w:r w:rsidRPr="000960AF">
        <w:rPr>
          <w:rFonts w:eastAsia="Times New Roman"/>
          <w:color w:val="000000"/>
          <w:spacing w:val="-3"/>
          <w:sz w:val="28"/>
          <w:szCs w:val="28"/>
        </w:rPr>
        <w:t xml:space="preserve">допускается   сочетание   различных   форм   получения   образования   и   форм </w:t>
      </w:r>
      <w:r w:rsidRPr="000960AF">
        <w:rPr>
          <w:rFonts w:eastAsia="Times New Roman"/>
          <w:color w:val="000000"/>
          <w:spacing w:val="-2"/>
          <w:sz w:val="28"/>
          <w:szCs w:val="28"/>
        </w:rPr>
        <w:t xml:space="preserve">обучения,   индивидуальное   и   (или)   групповое    обучение,    использование </w:t>
      </w:r>
      <w:r w:rsidRPr="000960AF">
        <w:rPr>
          <w:rFonts w:eastAsia="Times New Roman"/>
          <w:color w:val="000000"/>
          <w:spacing w:val="-5"/>
          <w:sz w:val="28"/>
          <w:szCs w:val="28"/>
        </w:rPr>
        <w:t xml:space="preserve">электронных   образовательных  ресурсов   и   дистанционных   образовательных  </w:t>
      </w:r>
      <w:r w:rsidRPr="000960AF">
        <w:rPr>
          <w:rFonts w:eastAsia="Times New Roman"/>
          <w:color w:val="000000"/>
          <w:spacing w:val="-8"/>
          <w:sz w:val="28"/>
          <w:szCs w:val="28"/>
        </w:rPr>
        <w:t>технологий в соответствии с законодательством.</w:t>
      </w:r>
    </w:p>
    <w:p w:rsidR="003344D7" w:rsidRPr="000960AF" w:rsidRDefault="003344D7" w:rsidP="00A80E56">
      <w:pPr>
        <w:shd w:val="clear" w:color="auto" w:fill="FFFFFF"/>
        <w:spacing w:before="331" w:line="322" w:lineRule="exact"/>
        <w:jc w:val="center"/>
        <w:rPr>
          <w:sz w:val="28"/>
          <w:szCs w:val="28"/>
        </w:rPr>
      </w:pPr>
      <w:r w:rsidRPr="000960AF">
        <w:rPr>
          <w:b/>
          <w:bCs/>
          <w:color w:val="000000"/>
          <w:spacing w:val="1"/>
          <w:sz w:val="28"/>
          <w:szCs w:val="28"/>
        </w:rPr>
        <w:t xml:space="preserve">2. </w:t>
      </w:r>
      <w:r w:rsidRPr="000960AF">
        <w:rPr>
          <w:rFonts w:eastAsia="Times New Roman"/>
          <w:b/>
          <w:bCs/>
          <w:color w:val="000000"/>
          <w:spacing w:val="1"/>
          <w:sz w:val="28"/>
          <w:szCs w:val="28"/>
        </w:rPr>
        <w:t>Порядок организации образовательного процесса</w:t>
      </w:r>
    </w:p>
    <w:p w:rsidR="003344D7" w:rsidRPr="000960AF" w:rsidRDefault="003344D7" w:rsidP="00A80E56">
      <w:pPr>
        <w:shd w:val="clear" w:color="auto" w:fill="FFFFFF"/>
        <w:spacing w:line="322" w:lineRule="exact"/>
        <w:ind w:firstLine="706"/>
        <w:jc w:val="center"/>
        <w:rPr>
          <w:sz w:val="28"/>
          <w:szCs w:val="28"/>
        </w:rPr>
      </w:pPr>
      <w:r w:rsidRPr="000960AF">
        <w:rPr>
          <w:rFonts w:eastAsia="Times New Roman"/>
          <w:b/>
          <w:bCs/>
          <w:color w:val="000000"/>
          <w:sz w:val="28"/>
          <w:szCs w:val="28"/>
        </w:rPr>
        <w:t xml:space="preserve">для </w:t>
      </w:r>
      <w:proofErr w:type="gramStart"/>
      <w:r w:rsidRPr="000960AF">
        <w:rPr>
          <w:rFonts w:eastAsia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0960AF">
        <w:rPr>
          <w:rFonts w:eastAsia="Times New Roman"/>
          <w:b/>
          <w:bCs/>
          <w:color w:val="000000"/>
          <w:sz w:val="28"/>
          <w:szCs w:val="28"/>
        </w:rPr>
        <w:t>, нуждающихся в длительном лечении, на дому</w:t>
      </w:r>
    </w:p>
    <w:p w:rsidR="003344D7" w:rsidRPr="000960AF" w:rsidRDefault="003344D7" w:rsidP="00A80E56">
      <w:pPr>
        <w:shd w:val="clear" w:color="auto" w:fill="FFFFFF"/>
        <w:spacing w:line="322" w:lineRule="exact"/>
        <w:ind w:firstLine="706"/>
        <w:jc w:val="center"/>
        <w:rPr>
          <w:sz w:val="28"/>
          <w:szCs w:val="28"/>
        </w:rPr>
      </w:pPr>
      <w:r w:rsidRPr="000960AF">
        <w:rPr>
          <w:rFonts w:eastAsia="Times New Roman"/>
          <w:b/>
          <w:bCs/>
          <w:color w:val="000000"/>
          <w:sz w:val="28"/>
          <w:szCs w:val="28"/>
        </w:rPr>
        <w:t>по основным общеобразовательным программам, адаптированным</w:t>
      </w:r>
    </w:p>
    <w:p w:rsidR="003344D7" w:rsidRPr="000960AF" w:rsidRDefault="003344D7" w:rsidP="00A80E56">
      <w:pPr>
        <w:shd w:val="clear" w:color="auto" w:fill="FFFFFF"/>
        <w:spacing w:line="322" w:lineRule="exact"/>
        <w:ind w:firstLine="706"/>
        <w:jc w:val="center"/>
        <w:rPr>
          <w:sz w:val="28"/>
          <w:szCs w:val="28"/>
        </w:rPr>
      </w:pPr>
      <w:r w:rsidRPr="000960AF">
        <w:rPr>
          <w:rFonts w:eastAsia="Times New Roman"/>
          <w:b/>
          <w:bCs/>
          <w:color w:val="000000"/>
          <w:sz w:val="28"/>
          <w:szCs w:val="28"/>
        </w:rPr>
        <w:t>основным общеобразовательным программам, специальным</w:t>
      </w:r>
    </w:p>
    <w:p w:rsidR="003344D7" w:rsidRPr="000960AF" w:rsidRDefault="003344D7" w:rsidP="00A80E56">
      <w:pPr>
        <w:shd w:val="clear" w:color="auto" w:fill="FFFFFF"/>
        <w:spacing w:line="322" w:lineRule="exact"/>
        <w:ind w:firstLine="706"/>
        <w:jc w:val="center"/>
        <w:rPr>
          <w:sz w:val="28"/>
          <w:szCs w:val="28"/>
        </w:rPr>
      </w:pPr>
      <w:r w:rsidRPr="000960AF">
        <w:rPr>
          <w:rFonts w:eastAsia="Times New Roman"/>
          <w:b/>
          <w:bCs/>
          <w:color w:val="000000"/>
          <w:spacing w:val="-1"/>
          <w:sz w:val="28"/>
          <w:szCs w:val="28"/>
        </w:rPr>
        <w:t>индивидуальным программам развития</w:t>
      </w:r>
    </w:p>
    <w:p w:rsidR="003344D7" w:rsidRPr="000960AF" w:rsidRDefault="003344D7" w:rsidP="00AB1942">
      <w:pPr>
        <w:shd w:val="clear" w:color="auto" w:fill="FFFFFF"/>
        <w:spacing w:before="312" w:line="317" w:lineRule="exact"/>
        <w:ind w:left="29" w:hanging="29"/>
        <w:jc w:val="both"/>
        <w:rPr>
          <w:sz w:val="28"/>
          <w:szCs w:val="28"/>
        </w:rPr>
      </w:pPr>
      <w:r w:rsidRPr="000960AF">
        <w:rPr>
          <w:color w:val="000000"/>
          <w:spacing w:val="-11"/>
          <w:sz w:val="28"/>
          <w:szCs w:val="28"/>
        </w:rPr>
        <w:t>2.1.</w:t>
      </w:r>
      <w:r w:rsidRPr="000960AF">
        <w:rPr>
          <w:color w:val="000000"/>
          <w:sz w:val="28"/>
          <w:szCs w:val="28"/>
        </w:rPr>
        <w:tab/>
      </w:r>
      <w:r w:rsidRPr="000960AF">
        <w:rPr>
          <w:rFonts w:eastAsia="Times New Roman"/>
          <w:color w:val="000000"/>
          <w:spacing w:val="-2"/>
          <w:sz w:val="28"/>
          <w:szCs w:val="28"/>
        </w:rPr>
        <w:t>Организацию обучения на дому осуществляет Школа</w:t>
      </w:r>
      <w:r w:rsidRPr="000960AF">
        <w:rPr>
          <w:rFonts w:eastAsia="Times New Roman"/>
          <w:color w:val="000000"/>
          <w:spacing w:val="-5"/>
          <w:sz w:val="28"/>
          <w:szCs w:val="28"/>
        </w:rPr>
        <w:t xml:space="preserve">, закрепленная за территорией, на которой проживает </w:t>
      </w:r>
      <w:proofErr w:type="gramStart"/>
      <w:r w:rsidRPr="000960AF">
        <w:rPr>
          <w:rFonts w:eastAsia="Times New Roman"/>
          <w:color w:val="000000"/>
          <w:spacing w:val="-5"/>
          <w:sz w:val="28"/>
          <w:szCs w:val="28"/>
        </w:rPr>
        <w:t>обучающийся</w:t>
      </w:r>
      <w:proofErr w:type="gramEnd"/>
      <w:r w:rsidRPr="000960AF">
        <w:rPr>
          <w:rFonts w:eastAsia="Times New Roman"/>
          <w:color w:val="000000"/>
          <w:spacing w:val="-5"/>
          <w:sz w:val="28"/>
          <w:szCs w:val="28"/>
        </w:rPr>
        <w:t xml:space="preserve">, </w:t>
      </w:r>
      <w:r w:rsidRPr="000960AF">
        <w:rPr>
          <w:rFonts w:eastAsia="Times New Roman"/>
          <w:color w:val="000000"/>
          <w:spacing w:val="-6"/>
          <w:sz w:val="28"/>
          <w:szCs w:val="28"/>
        </w:rPr>
        <w:t>нуждающийся в длительном лечении.</w:t>
      </w:r>
    </w:p>
    <w:p w:rsidR="003344D7" w:rsidRPr="000960AF" w:rsidRDefault="003344D7" w:rsidP="00AB1942">
      <w:pPr>
        <w:shd w:val="clear" w:color="auto" w:fill="FFFFFF"/>
        <w:tabs>
          <w:tab w:val="left" w:pos="1368"/>
        </w:tabs>
        <w:spacing w:before="5" w:line="317" w:lineRule="exact"/>
        <w:ind w:left="24" w:hanging="29"/>
        <w:jc w:val="both"/>
        <w:rPr>
          <w:sz w:val="28"/>
          <w:szCs w:val="28"/>
        </w:rPr>
      </w:pPr>
      <w:r w:rsidRPr="000960AF">
        <w:rPr>
          <w:color w:val="000000"/>
          <w:spacing w:val="-11"/>
          <w:sz w:val="28"/>
          <w:szCs w:val="28"/>
        </w:rPr>
        <w:t>2.2.</w:t>
      </w:r>
      <w:r w:rsidR="00A80E56" w:rsidRPr="000960AF">
        <w:rPr>
          <w:color w:val="000000"/>
          <w:sz w:val="28"/>
          <w:szCs w:val="28"/>
        </w:rPr>
        <w:t xml:space="preserve">     </w:t>
      </w:r>
      <w:r w:rsidRPr="000960AF">
        <w:rPr>
          <w:rFonts w:eastAsia="Times New Roman"/>
          <w:color w:val="000000"/>
          <w:spacing w:val="-5"/>
          <w:sz w:val="28"/>
          <w:szCs w:val="28"/>
        </w:rPr>
        <w:t xml:space="preserve">Основанием   для   организации   обучения   на  дому   </w:t>
      </w:r>
      <w:proofErr w:type="gramStart"/>
      <w:r w:rsidRPr="000960AF">
        <w:rPr>
          <w:rFonts w:eastAsia="Times New Roman"/>
          <w:color w:val="000000"/>
          <w:spacing w:val="-5"/>
          <w:sz w:val="28"/>
          <w:szCs w:val="28"/>
        </w:rPr>
        <w:t>обучающихся</w:t>
      </w:r>
      <w:proofErr w:type="gramEnd"/>
      <w:r w:rsidRPr="000960AF">
        <w:rPr>
          <w:rFonts w:eastAsia="Times New Roman"/>
          <w:color w:val="000000"/>
          <w:spacing w:val="-5"/>
          <w:sz w:val="28"/>
          <w:szCs w:val="28"/>
        </w:rPr>
        <w:t xml:space="preserve">, </w:t>
      </w:r>
      <w:r w:rsidRPr="000960AF">
        <w:rPr>
          <w:rFonts w:eastAsia="Times New Roman"/>
          <w:color w:val="000000"/>
          <w:spacing w:val="-6"/>
          <w:sz w:val="28"/>
          <w:szCs w:val="28"/>
        </w:rPr>
        <w:t>нуждающихся в длительном лечении, является:</w:t>
      </w:r>
    </w:p>
    <w:p w:rsidR="003344D7" w:rsidRPr="000960AF" w:rsidRDefault="003344D7" w:rsidP="00AB1942">
      <w:pPr>
        <w:shd w:val="clear" w:color="auto" w:fill="FFFFFF"/>
        <w:ind w:left="725" w:hanging="29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0960AF">
        <w:rPr>
          <w:rFonts w:eastAsia="Times New Roman"/>
          <w:color w:val="000000"/>
          <w:spacing w:val="-1"/>
          <w:sz w:val="28"/>
          <w:szCs w:val="28"/>
        </w:rPr>
        <w:t>-заключение  медицинской  организации  о  необходимости  обучения  на дому,</w:t>
      </w:r>
    </w:p>
    <w:p w:rsidR="003344D7" w:rsidRPr="000960AF" w:rsidRDefault="003344D7" w:rsidP="00AB1942">
      <w:pPr>
        <w:shd w:val="clear" w:color="auto" w:fill="FFFFFF"/>
        <w:ind w:left="725" w:hanging="29"/>
        <w:jc w:val="both"/>
        <w:rPr>
          <w:sz w:val="28"/>
          <w:szCs w:val="28"/>
        </w:rPr>
      </w:pPr>
      <w:r w:rsidRPr="000960AF">
        <w:rPr>
          <w:rFonts w:eastAsia="Times New Roman"/>
          <w:color w:val="000000"/>
          <w:spacing w:val="-1"/>
          <w:sz w:val="28"/>
          <w:szCs w:val="28"/>
        </w:rPr>
        <w:t>-</w:t>
      </w:r>
      <w:r w:rsidRPr="000960AF">
        <w:rPr>
          <w:rFonts w:eastAsia="Times New Roman"/>
          <w:color w:val="000000"/>
          <w:spacing w:val="10"/>
          <w:sz w:val="28"/>
          <w:szCs w:val="28"/>
        </w:rPr>
        <w:t xml:space="preserve">письменное заявление родителей (законных представителей) </w:t>
      </w:r>
      <w:r w:rsidRPr="000960AF">
        <w:rPr>
          <w:rFonts w:eastAsia="Times New Roman"/>
          <w:color w:val="000000"/>
          <w:spacing w:val="1"/>
          <w:sz w:val="28"/>
          <w:szCs w:val="28"/>
        </w:rPr>
        <w:t xml:space="preserve">обучающегося на имя руководителя общеобразовательной организации с </w:t>
      </w:r>
      <w:r w:rsidRPr="000960AF">
        <w:rPr>
          <w:rFonts w:eastAsia="Times New Roman"/>
          <w:color w:val="000000"/>
          <w:spacing w:val="8"/>
          <w:sz w:val="28"/>
          <w:szCs w:val="28"/>
        </w:rPr>
        <w:t xml:space="preserve">просьбой об организации обучения на дому на период, указанный в </w:t>
      </w:r>
      <w:r w:rsidRPr="000960AF">
        <w:rPr>
          <w:rFonts w:eastAsia="Times New Roman"/>
          <w:color w:val="000000"/>
          <w:spacing w:val="-6"/>
          <w:sz w:val="28"/>
          <w:szCs w:val="28"/>
        </w:rPr>
        <w:t>медицинском заключении (приложение № 1 к настоящему Положению).</w:t>
      </w:r>
    </w:p>
    <w:p w:rsidR="003344D7" w:rsidRPr="000960AF" w:rsidRDefault="003344D7" w:rsidP="00AB1942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0960AF">
        <w:rPr>
          <w:color w:val="000000"/>
          <w:spacing w:val="-4"/>
          <w:sz w:val="28"/>
          <w:szCs w:val="28"/>
        </w:rPr>
        <w:t xml:space="preserve">2.3. </w:t>
      </w:r>
      <w:r w:rsidRPr="000960AF">
        <w:rPr>
          <w:rFonts w:eastAsia="Times New Roman"/>
          <w:color w:val="000000"/>
          <w:spacing w:val="-4"/>
          <w:sz w:val="28"/>
          <w:szCs w:val="28"/>
        </w:rPr>
        <w:t xml:space="preserve">Отношения между Школой и родителями (законными представителями) </w:t>
      </w:r>
      <w:proofErr w:type="gramStart"/>
      <w:r w:rsidRPr="000960AF">
        <w:rPr>
          <w:rFonts w:eastAsia="Times New Roman"/>
          <w:color w:val="000000"/>
          <w:spacing w:val="-4"/>
          <w:sz w:val="28"/>
          <w:szCs w:val="28"/>
        </w:rPr>
        <w:t>обучающихся</w:t>
      </w:r>
      <w:proofErr w:type="gramEnd"/>
      <w:r w:rsidRPr="000960AF">
        <w:rPr>
          <w:rFonts w:eastAsia="Times New Roman"/>
          <w:color w:val="000000"/>
          <w:spacing w:val="-4"/>
          <w:sz w:val="28"/>
          <w:szCs w:val="28"/>
        </w:rPr>
        <w:t xml:space="preserve"> индивидуально на дому и условия </w:t>
      </w:r>
      <w:r w:rsidRPr="000960AF">
        <w:rPr>
          <w:rFonts w:eastAsia="Times New Roman"/>
          <w:color w:val="000000"/>
          <w:spacing w:val="-3"/>
          <w:sz w:val="28"/>
          <w:szCs w:val="28"/>
        </w:rPr>
        <w:t>организации образовательного процесса оформляются договором (приложен</w:t>
      </w:r>
      <w:r w:rsidR="004463AF" w:rsidRPr="000960AF">
        <w:rPr>
          <w:rFonts w:eastAsia="Times New Roman"/>
          <w:color w:val="000000"/>
          <w:spacing w:val="-3"/>
          <w:sz w:val="28"/>
          <w:szCs w:val="28"/>
        </w:rPr>
        <w:t xml:space="preserve">ие </w:t>
      </w:r>
      <w:r w:rsidR="00A80E56" w:rsidRPr="000960AF">
        <w:rPr>
          <w:rFonts w:eastAsia="Times New Roman"/>
          <w:color w:val="000000"/>
          <w:spacing w:val="4"/>
          <w:sz w:val="28"/>
          <w:szCs w:val="28"/>
        </w:rPr>
        <w:t>№</w:t>
      </w:r>
      <w:r w:rsidR="000718DD" w:rsidRPr="000960AF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4463AF" w:rsidRPr="000960AF">
        <w:rPr>
          <w:rFonts w:eastAsia="Times New Roman"/>
          <w:color w:val="000000"/>
          <w:spacing w:val="4"/>
          <w:sz w:val="28"/>
          <w:szCs w:val="28"/>
        </w:rPr>
        <w:t>2 к настоящему Положению</w:t>
      </w:r>
      <w:r w:rsidRPr="000960AF">
        <w:rPr>
          <w:rFonts w:eastAsia="Times New Roman"/>
          <w:color w:val="000000"/>
          <w:spacing w:val="4"/>
          <w:sz w:val="28"/>
          <w:szCs w:val="28"/>
        </w:rPr>
        <w:t xml:space="preserve">), регламентируются уставом и локальными </w:t>
      </w:r>
      <w:r w:rsidRPr="000960AF">
        <w:rPr>
          <w:rFonts w:eastAsia="Times New Roman"/>
          <w:color w:val="000000"/>
          <w:spacing w:val="-1"/>
          <w:sz w:val="28"/>
          <w:szCs w:val="28"/>
        </w:rPr>
        <w:t>нормативными актами общеобразовательной организации.</w:t>
      </w:r>
    </w:p>
    <w:p w:rsidR="003344D7" w:rsidRPr="000960AF" w:rsidRDefault="003344D7" w:rsidP="00A80E56">
      <w:pPr>
        <w:shd w:val="clear" w:color="auto" w:fill="FFFFFF"/>
        <w:tabs>
          <w:tab w:val="left" w:pos="1344"/>
        </w:tabs>
        <w:spacing w:line="322" w:lineRule="exact"/>
        <w:jc w:val="both"/>
        <w:rPr>
          <w:sz w:val="28"/>
          <w:szCs w:val="28"/>
        </w:rPr>
      </w:pPr>
      <w:r w:rsidRPr="000960AF">
        <w:rPr>
          <w:color w:val="000000"/>
          <w:spacing w:val="-9"/>
          <w:sz w:val="28"/>
          <w:szCs w:val="28"/>
        </w:rPr>
        <w:t>2.4.</w:t>
      </w:r>
      <w:r w:rsidR="00A80E56" w:rsidRPr="000960AF">
        <w:rPr>
          <w:color w:val="000000"/>
          <w:sz w:val="28"/>
          <w:szCs w:val="28"/>
        </w:rPr>
        <w:t xml:space="preserve"> </w:t>
      </w:r>
      <w:r w:rsidRPr="000960AF">
        <w:rPr>
          <w:rFonts w:eastAsia="Times New Roman"/>
          <w:color w:val="000000"/>
          <w:spacing w:val="3"/>
          <w:sz w:val="28"/>
          <w:szCs w:val="28"/>
        </w:rPr>
        <w:t>Организация обучения на дому по основным общеобразовательным</w:t>
      </w:r>
      <w:r w:rsidRPr="000960AF">
        <w:rPr>
          <w:rFonts w:eastAsia="Times New Roman"/>
          <w:color w:val="000000"/>
          <w:spacing w:val="3"/>
          <w:sz w:val="28"/>
          <w:szCs w:val="28"/>
        </w:rPr>
        <w:br/>
      </w:r>
      <w:r w:rsidRPr="000960AF">
        <w:rPr>
          <w:rFonts w:eastAsia="Times New Roman"/>
          <w:color w:val="000000"/>
          <w:sz w:val="28"/>
          <w:szCs w:val="28"/>
        </w:rPr>
        <w:t xml:space="preserve">программам,   адаптированным  основным  общеобразовательным программам, специальным     индивидуальным     программам     развития     проводится     по </w:t>
      </w:r>
      <w:r w:rsidRPr="000960AF">
        <w:rPr>
          <w:rFonts w:eastAsia="Times New Roman"/>
          <w:color w:val="000000"/>
          <w:spacing w:val="-1"/>
          <w:sz w:val="28"/>
          <w:szCs w:val="28"/>
        </w:rPr>
        <w:t>индивидуальному учебному плану, который является приложением к договору.</w:t>
      </w:r>
    </w:p>
    <w:p w:rsidR="003344D7" w:rsidRPr="000960AF" w:rsidRDefault="003344D7" w:rsidP="00AB1942">
      <w:pPr>
        <w:shd w:val="clear" w:color="auto" w:fill="FFFFFF"/>
        <w:tabs>
          <w:tab w:val="left" w:pos="3173"/>
          <w:tab w:val="left" w:pos="5794"/>
        </w:tabs>
        <w:spacing w:line="322" w:lineRule="exact"/>
        <w:ind w:left="82" w:right="10" w:firstLine="701"/>
        <w:jc w:val="both"/>
        <w:rPr>
          <w:sz w:val="28"/>
          <w:szCs w:val="28"/>
        </w:rPr>
      </w:pPr>
      <w:r w:rsidRPr="000960AF">
        <w:rPr>
          <w:rFonts w:eastAsia="Times New Roman"/>
          <w:color w:val="000000"/>
          <w:sz w:val="28"/>
          <w:szCs w:val="28"/>
        </w:rPr>
        <w:t>Максимальный общий объем недельной нагрузки, в том числе урочной и</w:t>
      </w:r>
      <w:r w:rsidRPr="000960AF">
        <w:rPr>
          <w:rFonts w:eastAsia="Times New Roman"/>
          <w:color w:val="000000"/>
          <w:sz w:val="28"/>
          <w:szCs w:val="28"/>
        </w:rPr>
        <w:br/>
        <w:t>внеурочной деятельности, определяется в соответствии с федеральными</w:t>
      </w:r>
      <w:r w:rsidRPr="000960AF">
        <w:rPr>
          <w:rFonts w:eastAsia="Times New Roman"/>
          <w:color w:val="000000"/>
          <w:sz w:val="28"/>
          <w:szCs w:val="28"/>
        </w:rPr>
        <w:br/>
      </w:r>
      <w:r w:rsidRPr="000960AF">
        <w:rPr>
          <w:rFonts w:eastAsia="Times New Roman"/>
          <w:color w:val="000000"/>
          <w:spacing w:val="7"/>
          <w:sz w:val="28"/>
          <w:szCs w:val="28"/>
        </w:rPr>
        <w:t>государственными образовательными стандартами и федеральными</w:t>
      </w:r>
      <w:r w:rsidRPr="000960AF">
        <w:rPr>
          <w:rFonts w:eastAsia="Times New Roman"/>
          <w:color w:val="000000"/>
          <w:spacing w:val="7"/>
          <w:sz w:val="28"/>
          <w:szCs w:val="28"/>
        </w:rPr>
        <w:br/>
      </w:r>
      <w:r w:rsidRPr="000960AF">
        <w:rPr>
          <w:rFonts w:eastAsia="Times New Roman"/>
          <w:color w:val="000000"/>
          <w:spacing w:val="-4"/>
          <w:sz w:val="28"/>
          <w:szCs w:val="28"/>
        </w:rPr>
        <w:t>государственными</w:t>
      </w:r>
      <w:r w:rsidRPr="000960AF">
        <w:rPr>
          <w:rFonts w:eastAsia="Times New Roman"/>
          <w:color w:val="000000"/>
          <w:sz w:val="28"/>
          <w:szCs w:val="28"/>
        </w:rPr>
        <w:tab/>
      </w:r>
      <w:r w:rsidRPr="000960AF">
        <w:rPr>
          <w:rFonts w:eastAsia="Times New Roman"/>
          <w:color w:val="000000"/>
          <w:spacing w:val="-4"/>
          <w:sz w:val="28"/>
          <w:szCs w:val="28"/>
        </w:rPr>
        <w:t>требованиями,</w:t>
      </w:r>
      <w:r w:rsidRPr="000960AF">
        <w:rPr>
          <w:rFonts w:eastAsia="Times New Roman"/>
          <w:color w:val="000000"/>
          <w:sz w:val="28"/>
          <w:szCs w:val="28"/>
        </w:rPr>
        <w:tab/>
      </w:r>
      <w:r w:rsidRPr="000960AF">
        <w:rPr>
          <w:rFonts w:eastAsia="Times New Roman"/>
          <w:color w:val="000000"/>
          <w:spacing w:val="-2"/>
          <w:sz w:val="28"/>
          <w:szCs w:val="28"/>
        </w:rPr>
        <w:t>санитарно-эпидемиологическими</w:t>
      </w:r>
    </w:p>
    <w:p w:rsidR="003344D7" w:rsidRPr="000960AF" w:rsidRDefault="003344D7" w:rsidP="00AB1942">
      <w:pPr>
        <w:shd w:val="clear" w:color="auto" w:fill="FFFFFF"/>
        <w:spacing w:line="322" w:lineRule="exact"/>
        <w:ind w:left="82" w:right="14"/>
        <w:jc w:val="both"/>
        <w:rPr>
          <w:sz w:val="28"/>
          <w:szCs w:val="28"/>
        </w:rPr>
      </w:pPr>
      <w:r w:rsidRPr="000960AF">
        <w:rPr>
          <w:rFonts w:eastAsia="Times New Roman"/>
          <w:color w:val="000000"/>
          <w:sz w:val="28"/>
          <w:szCs w:val="28"/>
        </w:rPr>
        <w:lastRenderedPageBreak/>
        <w:t>требованиями к условиям и организации обучения в общеобразовательных организациях (далее - СанПиН).</w:t>
      </w:r>
    </w:p>
    <w:p w:rsidR="003344D7" w:rsidRPr="000960AF" w:rsidRDefault="003344D7" w:rsidP="00AB1942">
      <w:pPr>
        <w:shd w:val="clear" w:color="auto" w:fill="FFFFFF"/>
        <w:spacing w:line="322" w:lineRule="exact"/>
        <w:ind w:left="62" w:right="24" w:firstLine="710"/>
        <w:jc w:val="both"/>
        <w:rPr>
          <w:sz w:val="28"/>
          <w:szCs w:val="28"/>
        </w:rPr>
      </w:pPr>
      <w:r w:rsidRPr="000960AF">
        <w:rPr>
          <w:rFonts w:eastAsia="Times New Roman"/>
          <w:color w:val="000000"/>
          <w:sz w:val="28"/>
          <w:szCs w:val="28"/>
        </w:rPr>
        <w:t xml:space="preserve">Индивидуальный учебный план разрабатывается общеобразовательной организацией на основании СанПиН с учетом индивидуальных особенностей </w:t>
      </w:r>
      <w:r w:rsidRPr="000960AF">
        <w:rPr>
          <w:rFonts w:eastAsia="Times New Roman"/>
          <w:color w:val="000000"/>
          <w:spacing w:val="-1"/>
          <w:sz w:val="28"/>
          <w:szCs w:val="28"/>
        </w:rPr>
        <w:t xml:space="preserve">ребенка, медицинских рекомендаций, согласовывается с родителями (законными </w:t>
      </w:r>
      <w:r w:rsidRPr="000960AF">
        <w:rPr>
          <w:rFonts w:eastAsia="Times New Roman"/>
          <w:color w:val="000000"/>
          <w:spacing w:val="2"/>
          <w:sz w:val="28"/>
          <w:szCs w:val="28"/>
        </w:rPr>
        <w:t xml:space="preserve">представителями) обучающегося на дому и утверждается распорядительным </w:t>
      </w:r>
      <w:r w:rsidRPr="000960AF">
        <w:rPr>
          <w:rFonts w:eastAsia="Times New Roman"/>
          <w:color w:val="000000"/>
          <w:spacing w:val="-1"/>
          <w:sz w:val="28"/>
          <w:szCs w:val="28"/>
        </w:rPr>
        <w:t>актом общеобразовательной организации.</w:t>
      </w:r>
    </w:p>
    <w:p w:rsidR="003344D7" w:rsidRPr="000960AF" w:rsidRDefault="003344D7" w:rsidP="00A80E56">
      <w:pPr>
        <w:shd w:val="clear" w:color="auto" w:fill="FFFFFF"/>
        <w:tabs>
          <w:tab w:val="left" w:pos="1411"/>
        </w:tabs>
        <w:spacing w:line="322" w:lineRule="exact"/>
        <w:ind w:left="58"/>
        <w:jc w:val="both"/>
        <w:rPr>
          <w:sz w:val="28"/>
          <w:szCs w:val="28"/>
        </w:rPr>
      </w:pPr>
      <w:r w:rsidRPr="000960AF">
        <w:rPr>
          <w:color w:val="000000"/>
          <w:spacing w:val="-8"/>
          <w:sz w:val="28"/>
          <w:szCs w:val="28"/>
        </w:rPr>
        <w:t>2.5.</w:t>
      </w:r>
      <w:r w:rsidR="00A80E56" w:rsidRPr="000960AF">
        <w:rPr>
          <w:color w:val="000000"/>
          <w:sz w:val="28"/>
          <w:szCs w:val="28"/>
        </w:rPr>
        <w:t xml:space="preserve">  </w:t>
      </w:r>
      <w:r w:rsidRPr="000960AF">
        <w:rPr>
          <w:rFonts w:eastAsia="Times New Roman"/>
          <w:color w:val="000000"/>
          <w:spacing w:val="-1"/>
          <w:sz w:val="28"/>
          <w:szCs w:val="28"/>
        </w:rPr>
        <w:t xml:space="preserve">Обучение   на   дому   проводится   в   соответствии   с   расписанием, согласованным   с   родителями   (законными  представителями)   </w:t>
      </w:r>
      <w:proofErr w:type="gramStart"/>
      <w:r w:rsidRPr="000960AF">
        <w:rPr>
          <w:rFonts w:eastAsia="Times New Roman"/>
          <w:color w:val="000000"/>
          <w:spacing w:val="-1"/>
          <w:sz w:val="28"/>
          <w:szCs w:val="28"/>
        </w:rPr>
        <w:t>обучающихся</w:t>
      </w:r>
      <w:proofErr w:type="gramEnd"/>
      <w:r w:rsidRPr="000960AF">
        <w:rPr>
          <w:rFonts w:eastAsia="Times New Roman"/>
          <w:color w:val="000000"/>
          <w:spacing w:val="-1"/>
          <w:sz w:val="28"/>
          <w:szCs w:val="28"/>
        </w:rPr>
        <w:t>, утвержденным распорядительным актом Школы</w:t>
      </w:r>
    </w:p>
    <w:p w:rsidR="003344D7" w:rsidRPr="000960AF" w:rsidRDefault="003344D7" w:rsidP="00A80E56">
      <w:pPr>
        <w:shd w:val="clear" w:color="auto" w:fill="FFFFFF"/>
        <w:tabs>
          <w:tab w:val="left" w:pos="1488"/>
        </w:tabs>
        <w:spacing w:line="322" w:lineRule="exact"/>
        <w:ind w:left="48"/>
        <w:rPr>
          <w:sz w:val="28"/>
          <w:szCs w:val="28"/>
        </w:rPr>
      </w:pPr>
      <w:r w:rsidRPr="000960AF">
        <w:rPr>
          <w:color w:val="000000"/>
          <w:spacing w:val="-8"/>
          <w:sz w:val="28"/>
          <w:szCs w:val="28"/>
        </w:rPr>
        <w:t>2.6.</w:t>
      </w:r>
      <w:r w:rsidR="00A80E56" w:rsidRPr="000960AF">
        <w:rPr>
          <w:color w:val="000000"/>
          <w:sz w:val="28"/>
          <w:szCs w:val="28"/>
        </w:rPr>
        <w:t xml:space="preserve">    </w:t>
      </w:r>
      <w:r w:rsidRPr="000960AF">
        <w:rPr>
          <w:rFonts w:eastAsia="Times New Roman"/>
          <w:color w:val="000000"/>
          <w:spacing w:val="1"/>
          <w:sz w:val="28"/>
          <w:szCs w:val="28"/>
        </w:rPr>
        <w:t xml:space="preserve">В    Школе    ведется    журнал    учета </w:t>
      </w:r>
      <w:r w:rsidRPr="000960AF">
        <w:rPr>
          <w:rFonts w:eastAsia="Times New Roman"/>
          <w:color w:val="000000"/>
          <w:spacing w:val="3"/>
          <w:sz w:val="28"/>
          <w:szCs w:val="28"/>
        </w:rPr>
        <w:t xml:space="preserve">проведенных   занятий   для   каждого   обучающегося   на   дому,   в   котором </w:t>
      </w:r>
      <w:r w:rsidRPr="000960AF">
        <w:rPr>
          <w:rFonts w:eastAsia="Times New Roman"/>
          <w:color w:val="000000"/>
          <w:spacing w:val="2"/>
          <w:sz w:val="28"/>
          <w:szCs w:val="28"/>
        </w:rPr>
        <w:t xml:space="preserve">указываются   дата   занятия,   тема   и   содержание   пройденного   материала, </w:t>
      </w:r>
      <w:r w:rsidRPr="000960AF">
        <w:rPr>
          <w:rFonts w:eastAsia="Times New Roman"/>
          <w:color w:val="000000"/>
          <w:spacing w:val="-1"/>
          <w:sz w:val="28"/>
          <w:szCs w:val="28"/>
        </w:rPr>
        <w:t>количество   проведенных   часов,   домашнее   задание   и   отметки   о   текущей успеваемости, результатах промежуточной аттестации.</w:t>
      </w:r>
    </w:p>
    <w:p w:rsidR="003344D7" w:rsidRPr="000960AF" w:rsidRDefault="003344D7" w:rsidP="00A80E56">
      <w:pPr>
        <w:shd w:val="clear" w:color="auto" w:fill="FFFFFF"/>
        <w:tabs>
          <w:tab w:val="left" w:pos="709"/>
          <w:tab w:val="left" w:pos="1416"/>
        </w:tabs>
        <w:spacing w:line="322" w:lineRule="exact"/>
        <w:ind w:left="38"/>
        <w:jc w:val="both"/>
        <w:rPr>
          <w:sz w:val="28"/>
          <w:szCs w:val="28"/>
        </w:rPr>
      </w:pPr>
      <w:r w:rsidRPr="000960AF">
        <w:rPr>
          <w:color w:val="000000"/>
          <w:spacing w:val="-9"/>
          <w:sz w:val="28"/>
          <w:szCs w:val="28"/>
        </w:rPr>
        <w:t>2.7.</w:t>
      </w:r>
      <w:r w:rsidR="00A80E56" w:rsidRPr="000960AF">
        <w:rPr>
          <w:color w:val="000000"/>
          <w:sz w:val="28"/>
          <w:szCs w:val="28"/>
        </w:rPr>
        <w:t xml:space="preserve">    </w:t>
      </w:r>
      <w:proofErr w:type="gramStart"/>
      <w:r w:rsidRPr="000960AF">
        <w:rPr>
          <w:rFonts w:eastAsia="Times New Roman"/>
          <w:color w:val="000000"/>
          <w:spacing w:val="1"/>
          <w:sz w:val="28"/>
          <w:szCs w:val="28"/>
        </w:rPr>
        <w:t xml:space="preserve">Освоение   основной   образовательной   программы,   в   том   числе </w:t>
      </w:r>
      <w:r w:rsidRPr="000960AF">
        <w:rPr>
          <w:rFonts w:eastAsia="Times New Roman"/>
          <w:color w:val="000000"/>
          <w:spacing w:val="7"/>
          <w:sz w:val="28"/>
          <w:szCs w:val="28"/>
        </w:rPr>
        <w:t xml:space="preserve">отдельной части или  всего  объема учебного предмета,  курса,  дисциплины </w:t>
      </w:r>
      <w:r w:rsidRPr="000960AF">
        <w:rPr>
          <w:rFonts w:eastAsia="Times New Roman"/>
          <w:color w:val="000000"/>
          <w:spacing w:val="-1"/>
          <w:sz w:val="28"/>
          <w:szCs w:val="28"/>
        </w:rPr>
        <w:t xml:space="preserve">(модуля)     образовательной     программы,     сопровождается     промежуточной </w:t>
      </w:r>
      <w:r w:rsidRPr="000960AF">
        <w:rPr>
          <w:rFonts w:eastAsia="Times New Roman"/>
          <w:color w:val="000000"/>
          <w:sz w:val="28"/>
          <w:szCs w:val="28"/>
        </w:rPr>
        <w:t xml:space="preserve">аттестацией   обучающихся,   проводимой  в   формах,   определенных  учебным </w:t>
      </w:r>
      <w:r w:rsidRPr="000960AF">
        <w:rPr>
          <w:rFonts w:eastAsia="Times New Roman"/>
          <w:color w:val="000000"/>
          <w:spacing w:val="-1"/>
          <w:sz w:val="28"/>
          <w:szCs w:val="28"/>
        </w:rPr>
        <w:t>планом, и в порядке, установленном Школой</w:t>
      </w:r>
      <w:proofErr w:type="gramEnd"/>
    </w:p>
    <w:p w:rsidR="003344D7" w:rsidRPr="000960AF" w:rsidRDefault="003344D7" w:rsidP="00A80E56">
      <w:pPr>
        <w:shd w:val="clear" w:color="auto" w:fill="FFFFFF"/>
        <w:tabs>
          <w:tab w:val="left" w:pos="1306"/>
        </w:tabs>
        <w:spacing w:line="322" w:lineRule="exact"/>
        <w:ind w:left="38"/>
        <w:jc w:val="both"/>
        <w:rPr>
          <w:sz w:val="28"/>
          <w:szCs w:val="28"/>
        </w:rPr>
      </w:pPr>
      <w:r w:rsidRPr="000960AF">
        <w:rPr>
          <w:color w:val="000000"/>
          <w:spacing w:val="-8"/>
          <w:sz w:val="28"/>
          <w:szCs w:val="28"/>
        </w:rPr>
        <w:t>2.8.</w:t>
      </w:r>
      <w:r w:rsidR="00A80E56" w:rsidRPr="000960AF">
        <w:rPr>
          <w:color w:val="000000"/>
          <w:sz w:val="28"/>
          <w:szCs w:val="28"/>
        </w:rPr>
        <w:t xml:space="preserve"> </w:t>
      </w:r>
      <w:proofErr w:type="gramStart"/>
      <w:r w:rsidRPr="000960AF">
        <w:rPr>
          <w:rFonts w:eastAsia="Times New Roman"/>
          <w:color w:val="000000"/>
          <w:spacing w:val="8"/>
          <w:sz w:val="28"/>
          <w:szCs w:val="28"/>
        </w:rPr>
        <w:t>Общие сведения об обучающемся на дому, четвертные и годовые</w:t>
      </w:r>
      <w:r w:rsidRPr="000960AF">
        <w:rPr>
          <w:rFonts w:eastAsia="Times New Roman"/>
          <w:color w:val="000000"/>
          <w:spacing w:val="8"/>
          <w:sz w:val="28"/>
          <w:szCs w:val="28"/>
        </w:rPr>
        <w:br/>
      </w:r>
      <w:r w:rsidRPr="000960AF">
        <w:rPr>
          <w:rFonts w:eastAsia="Times New Roman"/>
          <w:color w:val="000000"/>
          <w:spacing w:val="-1"/>
          <w:sz w:val="28"/>
          <w:szCs w:val="28"/>
        </w:rPr>
        <w:t>отметки вносятся в классный журнал соответствующего класса.</w:t>
      </w:r>
      <w:proofErr w:type="gramEnd"/>
    </w:p>
    <w:p w:rsidR="003344D7" w:rsidRPr="000960AF" w:rsidRDefault="003344D7" w:rsidP="00A80E56">
      <w:pPr>
        <w:shd w:val="clear" w:color="auto" w:fill="FFFFFF"/>
        <w:tabs>
          <w:tab w:val="left" w:pos="1229"/>
        </w:tabs>
        <w:spacing w:line="322" w:lineRule="exact"/>
        <w:jc w:val="both"/>
        <w:rPr>
          <w:sz w:val="28"/>
          <w:szCs w:val="28"/>
        </w:rPr>
      </w:pPr>
      <w:r w:rsidRPr="000960AF">
        <w:rPr>
          <w:color w:val="000000"/>
          <w:spacing w:val="-9"/>
          <w:sz w:val="28"/>
          <w:szCs w:val="28"/>
        </w:rPr>
        <w:t>2.9.</w:t>
      </w:r>
      <w:r w:rsidR="00A80E56" w:rsidRPr="000960AF">
        <w:rPr>
          <w:color w:val="000000"/>
          <w:sz w:val="28"/>
          <w:szCs w:val="28"/>
        </w:rPr>
        <w:t xml:space="preserve">    </w:t>
      </w:r>
      <w:r w:rsidRPr="000960AF">
        <w:rPr>
          <w:rFonts w:eastAsia="Times New Roman"/>
          <w:color w:val="000000"/>
          <w:spacing w:val="-1"/>
          <w:sz w:val="28"/>
          <w:szCs w:val="28"/>
        </w:rPr>
        <w:t xml:space="preserve">При организации обучения на дому Школа </w:t>
      </w:r>
      <w:r w:rsidRPr="000960AF">
        <w:rPr>
          <w:rFonts w:eastAsia="Times New Roman"/>
          <w:color w:val="000000"/>
          <w:spacing w:val="-3"/>
          <w:sz w:val="28"/>
          <w:szCs w:val="28"/>
        </w:rPr>
        <w:t>по договору:</w:t>
      </w:r>
    </w:p>
    <w:p w:rsidR="003344D7" w:rsidRPr="000960AF" w:rsidRDefault="00A80E56" w:rsidP="00A80E56">
      <w:pPr>
        <w:shd w:val="clear" w:color="auto" w:fill="FFFFFF"/>
        <w:spacing w:line="322" w:lineRule="exact"/>
        <w:ind w:left="10" w:right="72"/>
        <w:jc w:val="both"/>
        <w:rPr>
          <w:sz w:val="28"/>
          <w:szCs w:val="28"/>
        </w:rPr>
      </w:pPr>
      <w:r w:rsidRPr="000960AF">
        <w:rPr>
          <w:rFonts w:eastAsia="Times New Roman"/>
          <w:color w:val="000000"/>
          <w:sz w:val="28"/>
          <w:szCs w:val="28"/>
        </w:rPr>
        <w:t xml:space="preserve">         </w:t>
      </w:r>
      <w:r w:rsidR="003344D7" w:rsidRPr="000960AF">
        <w:rPr>
          <w:rFonts w:eastAsia="Times New Roman"/>
          <w:color w:val="000000"/>
          <w:sz w:val="28"/>
          <w:szCs w:val="28"/>
        </w:rPr>
        <w:t xml:space="preserve">предоставляет </w:t>
      </w:r>
      <w:proofErr w:type="gramStart"/>
      <w:r w:rsidR="003344D7" w:rsidRPr="000960AF">
        <w:rPr>
          <w:rFonts w:eastAsia="Times New Roman"/>
          <w:color w:val="000000"/>
          <w:sz w:val="28"/>
          <w:szCs w:val="28"/>
        </w:rPr>
        <w:t>обучающимся</w:t>
      </w:r>
      <w:proofErr w:type="gramEnd"/>
      <w:r w:rsidR="003344D7" w:rsidRPr="000960AF">
        <w:rPr>
          <w:rFonts w:eastAsia="Times New Roman"/>
          <w:color w:val="000000"/>
          <w:sz w:val="28"/>
          <w:szCs w:val="28"/>
        </w:rPr>
        <w:t xml:space="preserve"> на время обучения бесплатно учебники и учебные пособия, допущенные к использованию при реализации основных общеобразовательных программ, а также учебно-методическую, справочную </w:t>
      </w:r>
      <w:r w:rsidR="003344D7" w:rsidRPr="000960AF">
        <w:rPr>
          <w:rFonts w:eastAsia="Times New Roman"/>
          <w:color w:val="000000"/>
          <w:spacing w:val="-3"/>
          <w:sz w:val="28"/>
          <w:szCs w:val="28"/>
        </w:rPr>
        <w:t>литературу;</w:t>
      </w:r>
    </w:p>
    <w:p w:rsidR="003344D7" w:rsidRPr="000960AF" w:rsidRDefault="003344D7" w:rsidP="00AB1942">
      <w:pPr>
        <w:shd w:val="clear" w:color="auto" w:fill="FFFFFF"/>
        <w:spacing w:before="5" w:line="322" w:lineRule="exact"/>
        <w:ind w:left="10" w:right="86" w:firstLine="706"/>
        <w:jc w:val="both"/>
        <w:rPr>
          <w:sz w:val="28"/>
          <w:szCs w:val="28"/>
        </w:rPr>
      </w:pPr>
      <w:r w:rsidRPr="000960AF">
        <w:rPr>
          <w:rFonts w:eastAsia="Times New Roman"/>
          <w:color w:val="000000"/>
          <w:spacing w:val="6"/>
          <w:sz w:val="28"/>
          <w:szCs w:val="28"/>
        </w:rPr>
        <w:t xml:space="preserve">обеспечивает специалистами из числа педагогических работников, </w:t>
      </w:r>
      <w:r w:rsidRPr="000960AF">
        <w:rPr>
          <w:rFonts w:eastAsia="Times New Roman"/>
          <w:color w:val="000000"/>
          <w:spacing w:val="8"/>
          <w:sz w:val="28"/>
          <w:szCs w:val="28"/>
        </w:rPr>
        <w:t xml:space="preserve">оказывает методическую и консультативную помощь, необходимую для </w:t>
      </w:r>
      <w:r w:rsidRPr="000960AF">
        <w:rPr>
          <w:rFonts w:eastAsia="Times New Roman"/>
          <w:color w:val="000000"/>
          <w:spacing w:val="-1"/>
          <w:sz w:val="28"/>
          <w:szCs w:val="28"/>
        </w:rPr>
        <w:t>освоения основных общеобразовательных программ;</w:t>
      </w:r>
    </w:p>
    <w:p w:rsidR="003344D7" w:rsidRPr="000960AF" w:rsidRDefault="003344D7" w:rsidP="00AB1942">
      <w:pPr>
        <w:shd w:val="clear" w:color="auto" w:fill="FFFFFF"/>
        <w:tabs>
          <w:tab w:val="left" w:pos="9000"/>
        </w:tabs>
        <w:spacing w:line="322" w:lineRule="exact"/>
        <w:ind w:left="710"/>
        <w:jc w:val="both"/>
        <w:rPr>
          <w:sz w:val="28"/>
          <w:szCs w:val="28"/>
        </w:rPr>
      </w:pPr>
      <w:r w:rsidRPr="000960AF">
        <w:rPr>
          <w:rFonts w:eastAsia="Times New Roman"/>
          <w:color w:val="000000"/>
          <w:spacing w:val="-1"/>
          <w:sz w:val="28"/>
          <w:szCs w:val="28"/>
        </w:rPr>
        <w:t xml:space="preserve">оказывает психолого-педагогическую поддержку </w:t>
      </w:r>
      <w:proofErr w:type="gramStart"/>
      <w:r w:rsidRPr="000960AF">
        <w:rPr>
          <w:rFonts w:eastAsia="Times New Roman"/>
          <w:color w:val="000000"/>
          <w:spacing w:val="-1"/>
          <w:sz w:val="28"/>
          <w:szCs w:val="28"/>
        </w:rPr>
        <w:t>обучающимся</w:t>
      </w:r>
      <w:proofErr w:type="gramEnd"/>
      <w:r w:rsidRPr="000960AF">
        <w:rPr>
          <w:rFonts w:eastAsia="Times New Roman"/>
          <w:color w:val="000000"/>
          <w:spacing w:val="-1"/>
          <w:sz w:val="28"/>
          <w:szCs w:val="28"/>
        </w:rPr>
        <w:t>.</w:t>
      </w:r>
      <w:r w:rsidRPr="000960AF">
        <w:rPr>
          <w:rFonts w:eastAsia="Times New Roman"/>
          <w:color w:val="000000"/>
          <w:spacing w:val="-1"/>
          <w:sz w:val="28"/>
          <w:szCs w:val="28"/>
        </w:rPr>
        <w:tab/>
      </w:r>
    </w:p>
    <w:p w:rsidR="003344D7" w:rsidRPr="000960AF" w:rsidRDefault="003344D7" w:rsidP="003344D7">
      <w:pPr>
        <w:shd w:val="clear" w:color="auto" w:fill="FFFFFF"/>
        <w:spacing w:line="336" w:lineRule="exact"/>
        <w:jc w:val="both"/>
        <w:rPr>
          <w:sz w:val="28"/>
          <w:szCs w:val="28"/>
        </w:rPr>
      </w:pPr>
      <w:r w:rsidRPr="000960AF">
        <w:rPr>
          <w:color w:val="000000"/>
          <w:spacing w:val="-8"/>
          <w:sz w:val="28"/>
          <w:szCs w:val="28"/>
        </w:rPr>
        <w:t>2.10.</w:t>
      </w:r>
      <w:r w:rsidRPr="000960AF">
        <w:rPr>
          <w:color w:val="000000"/>
          <w:sz w:val="28"/>
          <w:szCs w:val="28"/>
        </w:rPr>
        <w:tab/>
      </w:r>
      <w:r w:rsidRPr="000960AF">
        <w:rPr>
          <w:rFonts w:eastAsia="Times New Roman"/>
          <w:color w:val="000000"/>
          <w:spacing w:val="2"/>
          <w:sz w:val="28"/>
          <w:szCs w:val="28"/>
        </w:rPr>
        <w:t>По   завершении   обучающимися   на   дому   освоения   имеющих</w:t>
      </w:r>
      <w:r w:rsidRPr="000960AF">
        <w:rPr>
          <w:rFonts w:eastAsia="Times New Roman"/>
          <w:color w:val="000000"/>
          <w:spacing w:val="2"/>
          <w:sz w:val="28"/>
          <w:szCs w:val="28"/>
        </w:rPr>
        <w:br/>
      </w:r>
      <w:r w:rsidRPr="000960AF">
        <w:rPr>
          <w:rFonts w:eastAsia="Times New Roman"/>
          <w:color w:val="000000"/>
          <w:spacing w:val="-1"/>
          <w:sz w:val="28"/>
          <w:szCs w:val="28"/>
        </w:rPr>
        <w:t>государственную аккредитацию основных образовательных программ основного</w:t>
      </w:r>
      <w:r w:rsidRPr="000960AF">
        <w:rPr>
          <w:rFonts w:eastAsia="Times New Roman"/>
          <w:color w:val="000000"/>
          <w:spacing w:val="-1"/>
          <w:sz w:val="28"/>
          <w:szCs w:val="28"/>
        </w:rPr>
        <w:br/>
      </w:r>
      <w:r w:rsidRPr="000960AF">
        <w:rPr>
          <w:rFonts w:eastAsia="Times New Roman"/>
          <w:color w:val="000000"/>
          <w:spacing w:val="3"/>
          <w:sz w:val="28"/>
          <w:szCs w:val="28"/>
        </w:rPr>
        <w:t>общего  и  (или)  среднего  общего  образования  проводится  государственная</w:t>
      </w:r>
      <w:r w:rsidRPr="000960AF">
        <w:rPr>
          <w:rFonts w:eastAsia="Times New Roman"/>
          <w:color w:val="000000"/>
          <w:spacing w:val="-2"/>
          <w:sz w:val="28"/>
          <w:szCs w:val="28"/>
        </w:rPr>
        <w:t xml:space="preserve"> итоговая     аттестация     в     порядке,     формах     и     сроки     установленные </w:t>
      </w:r>
      <w:r w:rsidRPr="000960AF">
        <w:rPr>
          <w:rFonts w:eastAsia="Times New Roman"/>
          <w:color w:val="000000"/>
          <w:spacing w:val="-7"/>
          <w:sz w:val="28"/>
          <w:szCs w:val="28"/>
        </w:rPr>
        <w:t>законодательством.</w:t>
      </w:r>
    </w:p>
    <w:p w:rsidR="003344D7" w:rsidRPr="000960AF" w:rsidRDefault="003344D7" w:rsidP="003344D7">
      <w:pPr>
        <w:shd w:val="clear" w:color="auto" w:fill="FFFFFF"/>
        <w:tabs>
          <w:tab w:val="left" w:pos="1536"/>
        </w:tabs>
        <w:spacing w:line="317" w:lineRule="exact"/>
        <w:jc w:val="both"/>
        <w:rPr>
          <w:color w:val="000000"/>
          <w:spacing w:val="-12"/>
          <w:sz w:val="28"/>
          <w:szCs w:val="28"/>
        </w:rPr>
      </w:pPr>
      <w:r w:rsidRPr="000960AF">
        <w:rPr>
          <w:rFonts w:eastAsia="Times New Roman"/>
          <w:color w:val="000000"/>
          <w:spacing w:val="-4"/>
          <w:sz w:val="28"/>
          <w:szCs w:val="28"/>
        </w:rPr>
        <w:t>2.11.</w:t>
      </w:r>
      <w:r w:rsidR="008700EF" w:rsidRPr="000960AF">
        <w:rPr>
          <w:rFonts w:eastAsia="Times New Roman"/>
          <w:color w:val="000000"/>
          <w:spacing w:val="-4"/>
          <w:sz w:val="28"/>
          <w:szCs w:val="28"/>
        </w:rPr>
        <w:t xml:space="preserve">  </w:t>
      </w:r>
      <w:r w:rsidRPr="000960AF">
        <w:rPr>
          <w:rFonts w:eastAsia="Times New Roman"/>
          <w:color w:val="000000"/>
          <w:spacing w:val="-4"/>
          <w:sz w:val="28"/>
          <w:szCs w:val="28"/>
        </w:rPr>
        <w:t xml:space="preserve">Обучающимся,  успешно  прошедшим  государственную  итоговую  </w:t>
      </w:r>
      <w:r w:rsidRPr="000960AF">
        <w:rPr>
          <w:rFonts w:eastAsia="Times New Roman"/>
          <w:color w:val="000000"/>
          <w:spacing w:val="-5"/>
          <w:sz w:val="28"/>
          <w:szCs w:val="28"/>
        </w:rPr>
        <w:t xml:space="preserve">аттестацию,     Школа     выдает     документы     об </w:t>
      </w:r>
      <w:r w:rsidRPr="000960AF">
        <w:rPr>
          <w:rFonts w:eastAsia="Times New Roman"/>
          <w:color w:val="000000"/>
          <w:spacing w:val="-8"/>
          <w:sz w:val="28"/>
          <w:szCs w:val="28"/>
        </w:rPr>
        <w:t>образовании.</w:t>
      </w:r>
    </w:p>
    <w:p w:rsidR="003344D7" w:rsidRPr="000960AF" w:rsidRDefault="003344D7" w:rsidP="003344D7">
      <w:pPr>
        <w:shd w:val="clear" w:color="auto" w:fill="FFFFFF"/>
        <w:tabs>
          <w:tab w:val="left" w:pos="1536"/>
        </w:tabs>
        <w:spacing w:line="322" w:lineRule="exact"/>
        <w:jc w:val="both"/>
        <w:rPr>
          <w:color w:val="000000"/>
          <w:spacing w:val="-11"/>
          <w:sz w:val="28"/>
          <w:szCs w:val="28"/>
        </w:rPr>
      </w:pPr>
      <w:r w:rsidRPr="000960AF">
        <w:rPr>
          <w:rFonts w:eastAsia="Times New Roman"/>
          <w:color w:val="000000"/>
          <w:spacing w:val="-3"/>
          <w:sz w:val="28"/>
          <w:szCs w:val="28"/>
        </w:rPr>
        <w:t>2.12.</w:t>
      </w:r>
      <w:r w:rsidR="008700EF" w:rsidRPr="000960AF">
        <w:rPr>
          <w:rFonts w:eastAsia="Times New Roman"/>
          <w:color w:val="000000"/>
          <w:spacing w:val="-3"/>
          <w:sz w:val="28"/>
          <w:szCs w:val="28"/>
        </w:rPr>
        <w:t xml:space="preserve">  </w:t>
      </w:r>
      <w:proofErr w:type="gramStart"/>
      <w:r w:rsidRPr="000960AF">
        <w:rPr>
          <w:rFonts w:eastAsia="Times New Roman"/>
          <w:color w:val="000000"/>
          <w:spacing w:val="-3"/>
          <w:sz w:val="28"/>
          <w:szCs w:val="28"/>
        </w:rPr>
        <w:t xml:space="preserve">Обучающимся   с   ограниченными   возможностями   здоровья   (с </w:t>
      </w:r>
      <w:r w:rsidRPr="000960AF">
        <w:rPr>
          <w:rFonts w:eastAsia="Times New Roman"/>
          <w:color w:val="000000"/>
          <w:spacing w:val="-6"/>
          <w:sz w:val="28"/>
          <w:szCs w:val="28"/>
        </w:rPr>
        <w:t xml:space="preserve">различными формами умственной отсталости), не имеющим основного общего и </w:t>
      </w:r>
      <w:r w:rsidRPr="000960AF">
        <w:rPr>
          <w:rFonts w:eastAsia="Times New Roman"/>
          <w:color w:val="000000"/>
          <w:spacing w:val="2"/>
          <w:sz w:val="28"/>
          <w:szCs w:val="28"/>
        </w:rPr>
        <w:t>среднего общего образования и обучавшимся по адаптированным основным</w:t>
      </w:r>
      <w:r w:rsidRPr="000960AF">
        <w:rPr>
          <w:rFonts w:eastAsia="Times New Roman"/>
          <w:color w:val="000000"/>
          <w:spacing w:val="2"/>
          <w:sz w:val="28"/>
          <w:szCs w:val="28"/>
        </w:rPr>
        <w:br/>
      </w:r>
      <w:r w:rsidRPr="000960AF">
        <w:rPr>
          <w:rFonts w:eastAsia="Times New Roman"/>
          <w:color w:val="000000"/>
          <w:spacing w:val="-5"/>
          <w:sz w:val="28"/>
          <w:szCs w:val="28"/>
        </w:rPr>
        <w:t>общеобразовательным программам, Школа в связи с завершением обучения выдает свидетельства об обучении.</w:t>
      </w:r>
      <w:proofErr w:type="gramEnd"/>
    </w:p>
    <w:p w:rsidR="003344D7" w:rsidRPr="000960AF" w:rsidRDefault="003344D7" w:rsidP="003344D7">
      <w:pPr>
        <w:shd w:val="clear" w:color="auto" w:fill="FFFFFF"/>
        <w:tabs>
          <w:tab w:val="left" w:pos="1502"/>
        </w:tabs>
        <w:spacing w:line="322" w:lineRule="exact"/>
        <w:ind w:firstLine="706"/>
        <w:rPr>
          <w:sz w:val="28"/>
          <w:szCs w:val="28"/>
        </w:rPr>
      </w:pPr>
    </w:p>
    <w:p w:rsidR="003C6257" w:rsidRDefault="003C6257" w:rsidP="008700EF">
      <w:pPr>
        <w:shd w:val="clear" w:color="auto" w:fill="FFFFFF"/>
        <w:spacing w:line="653" w:lineRule="exact"/>
        <w:rPr>
          <w:rFonts w:eastAsia="Times New Roman"/>
          <w:color w:val="000000"/>
          <w:spacing w:val="-2"/>
        </w:rPr>
      </w:pPr>
    </w:p>
    <w:p w:rsidR="00EB55A5" w:rsidRDefault="00AB1942" w:rsidP="00EB55A5">
      <w:pPr>
        <w:shd w:val="clear" w:color="auto" w:fill="FFFFFF"/>
        <w:spacing w:line="276" w:lineRule="auto"/>
        <w:ind w:left="3576"/>
        <w:jc w:val="right"/>
        <w:rPr>
          <w:rFonts w:eastAsia="Times New Roman"/>
          <w:color w:val="000000"/>
          <w:spacing w:val="-2"/>
        </w:rPr>
      </w:pPr>
      <w:r w:rsidRPr="00D835B3">
        <w:rPr>
          <w:rFonts w:eastAsia="Times New Roman"/>
          <w:color w:val="000000"/>
          <w:spacing w:val="-2"/>
        </w:rPr>
        <w:t>Приложение № 1</w:t>
      </w:r>
    </w:p>
    <w:p w:rsidR="00AB1942" w:rsidRPr="00D835B3" w:rsidRDefault="00EB55A5" w:rsidP="00EB55A5">
      <w:pPr>
        <w:shd w:val="clear" w:color="auto" w:fill="FFFFFF"/>
        <w:spacing w:line="276" w:lineRule="auto"/>
        <w:ind w:left="3576"/>
        <w:jc w:val="center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2"/>
        </w:rPr>
        <w:t xml:space="preserve">                                                                                               </w:t>
      </w:r>
      <w:r w:rsidR="00AB1942" w:rsidRPr="00D835B3">
        <w:rPr>
          <w:rFonts w:eastAsia="Times New Roman"/>
          <w:color w:val="000000"/>
          <w:spacing w:val="-2"/>
        </w:rPr>
        <w:t xml:space="preserve">к Положению  </w:t>
      </w:r>
    </w:p>
    <w:p w:rsidR="00AB1942" w:rsidRDefault="00AB1942" w:rsidP="00AB1942">
      <w:pPr>
        <w:shd w:val="clear" w:color="auto" w:fill="FFFFFF"/>
        <w:spacing w:line="653" w:lineRule="exact"/>
        <w:ind w:left="3576"/>
      </w:pPr>
      <w:r>
        <w:rPr>
          <w:rFonts w:eastAsia="Times New Roman"/>
          <w:color w:val="000000"/>
          <w:spacing w:val="-2"/>
          <w:sz w:val="28"/>
          <w:szCs w:val="28"/>
        </w:rPr>
        <w:t>Руководителю_______________________________</w:t>
      </w:r>
    </w:p>
    <w:p w:rsidR="00AB1942" w:rsidRDefault="00AB1942" w:rsidP="00AB1942">
      <w:pPr>
        <w:shd w:val="clear" w:color="auto" w:fill="FFFFFF"/>
        <w:spacing w:before="264"/>
        <w:ind w:left="4286"/>
      </w:pPr>
      <w:r>
        <w:rPr>
          <w:color w:val="000000"/>
          <w:spacing w:val="-5"/>
          <w:sz w:val="25"/>
          <w:szCs w:val="25"/>
        </w:rPr>
        <w:t>(</w:t>
      </w:r>
      <w:r>
        <w:rPr>
          <w:rFonts w:eastAsia="Times New Roman"/>
          <w:color w:val="000000"/>
          <w:spacing w:val="-5"/>
          <w:sz w:val="25"/>
          <w:szCs w:val="25"/>
        </w:rPr>
        <w:t>наименование образовательной организации)</w:t>
      </w:r>
    </w:p>
    <w:p w:rsidR="00AB1942" w:rsidRDefault="00AB1942" w:rsidP="00AB1942">
      <w:pPr>
        <w:shd w:val="clear" w:color="auto" w:fill="FFFFFF"/>
        <w:spacing w:before="307" w:line="298" w:lineRule="exact"/>
        <w:ind w:left="5702"/>
      </w:pPr>
      <w:r>
        <w:rPr>
          <w:color w:val="000000"/>
          <w:spacing w:val="-8"/>
          <w:sz w:val="25"/>
          <w:szCs w:val="25"/>
        </w:rPr>
        <w:t>(</w:t>
      </w:r>
      <w:r>
        <w:rPr>
          <w:rFonts w:eastAsia="Times New Roman"/>
          <w:color w:val="000000"/>
          <w:spacing w:val="-8"/>
          <w:sz w:val="25"/>
          <w:szCs w:val="25"/>
        </w:rPr>
        <w:t>Ф.И.О.)</w:t>
      </w:r>
    </w:p>
    <w:p w:rsidR="00AB1942" w:rsidRDefault="00AB1942" w:rsidP="00AB1942">
      <w:pPr>
        <w:shd w:val="clear" w:color="auto" w:fill="FFFFFF"/>
        <w:tabs>
          <w:tab w:val="left" w:leader="underscore" w:pos="9653"/>
        </w:tabs>
        <w:spacing w:before="5" w:line="298" w:lineRule="exact"/>
        <w:ind w:left="3581"/>
      </w:pPr>
      <w:r>
        <w:rPr>
          <w:rFonts w:eastAsia="Times New Roman"/>
          <w:color w:val="000000"/>
          <w:spacing w:val="10"/>
          <w:sz w:val="25"/>
          <w:szCs w:val="25"/>
        </w:rPr>
        <w:t>от</w:t>
      </w:r>
      <w:r>
        <w:rPr>
          <w:rFonts w:eastAsia="Times New Roman"/>
          <w:color w:val="000000"/>
          <w:sz w:val="25"/>
          <w:szCs w:val="25"/>
        </w:rPr>
        <w:tab/>
      </w:r>
    </w:p>
    <w:p w:rsidR="00AB1942" w:rsidRDefault="00AB1942" w:rsidP="00AB1942">
      <w:pPr>
        <w:shd w:val="clear" w:color="auto" w:fill="FFFFFF"/>
        <w:spacing w:line="298" w:lineRule="exact"/>
        <w:ind w:left="4282"/>
      </w:pPr>
      <w:proofErr w:type="gramStart"/>
      <w:r>
        <w:rPr>
          <w:color w:val="000000"/>
          <w:spacing w:val="-5"/>
          <w:sz w:val="25"/>
          <w:szCs w:val="25"/>
        </w:rPr>
        <w:t>(</w:t>
      </w:r>
      <w:r>
        <w:rPr>
          <w:rFonts w:eastAsia="Times New Roman"/>
          <w:color w:val="000000"/>
          <w:spacing w:val="-5"/>
          <w:sz w:val="25"/>
          <w:szCs w:val="25"/>
        </w:rPr>
        <w:t>Ф.И.О. родителя (законного представителя)</w:t>
      </w:r>
      <w:proofErr w:type="gramEnd"/>
    </w:p>
    <w:p w:rsidR="00AB1942" w:rsidRDefault="00AB1942" w:rsidP="00AB1942">
      <w:pPr>
        <w:shd w:val="clear" w:color="auto" w:fill="FFFFFF"/>
        <w:tabs>
          <w:tab w:val="left" w:leader="underscore" w:pos="9595"/>
        </w:tabs>
        <w:spacing w:before="178"/>
        <w:ind w:left="3562"/>
      </w:pPr>
      <w:r>
        <w:tab/>
      </w:r>
      <w:r>
        <w:rPr>
          <w:color w:val="000000"/>
          <w:sz w:val="12"/>
          <w:szCs w:val="12"/>
        </w:rPr>
        <w:t>5</w:t>
      </w:r>
    </w:p>
    <w:p w:rsidR="00AB1942" w:rsidRDefault="00AB1942" w:rsidP="00AB1942">
      <w:pPr>
        <w:shd w:val="clear" w:color="auto" w:fill="FFFFFF"/>
        <w:spacing w:line="322" w:lineRule="exact"/>
        <w:ind w:left="3566" w:right="2150" w:firstLine="2126"/>
      </w:pPr>
      <w:r>
        <w:rPr>
          <w:color w:val="000000"/>
          <w:spacing w:val="-22"/>
          <w:sz w:val="28"/>
          <w:szCs w:val="28"/>
        </w:rPr>
        <w:t>(</w:t>
      </w:r>
      <w:r>
        <w:rPr>
          <w:rFonts w:eastAsia="Times New Roman"/>
          <w:color w:val="000000"/>
          <w:spacing w:val="-22"/>
          <w:sz w:val="28"/>
          <w:szCs w:val="28"/>
        </w:rPr>
        <w:t xml:space="preserve">Ф.И.О. ребенка) </w:t>
      </w:r>
      <w:r>
        <w:rPr>
          <w:rFonts w:eastAsia="Times New Roman"/>
          <w:color w:val="000000"/>
          <w:spacing w:val="-1"/>
          <w:sz w:val="28"/>
          <w:szCs w:val="28"/>
        </w:rPr>
        <w:t>проживающего по адресу:</w:t>
      </w:r>
    </w:p>
    <w:p w:rsidR="00AB1942" w:rsidRDefault="00AB1942" w:rsidP="00AB1942">
      <w:pPr>
        <w:shd w:val="clear" w:color="auto" w:fill="FFFFFF"/>
        <w:tabs>
          <w:tab w:val="left" w:leader="underscore" w:pos="9682"/>
        </w:tabs>
        <w:spacing w:before="634"/>
        <w:ind w:left="3566"/>
      </w:pPr>
      <w:r>
        <w:rPr>
          <w:rFonts w:eastAsia="Times New Roman"/>
          <w:color w:val="000000"/>
          <w:spacing w:val="-2"/>
          <w:sz w:val="28"/>
          <w:szCs w:val="28"/>
        </w:rPr>
        <w:t>номер телефона:</w:t>
      </w:r>
      <w:r>
        <w:rPr>
          <w:rFonts w:eastAsia="Times New Roman"/>
          <w:color w:val="000000"/>
          <w:sz w:val="28"/>
          <w:szCs w:val="28"/>
        </w:rPr>
        <w:tab/>
      </w:r>
    </w:p>
    <w:p w:rsidR="00AB1942" w:rsidRDefault="00AB1942" w:rsidP="00AB1942">
      <w:pPr>
        <w:shd w:val="clear" w:color="auto" w:fill="FFFFFF"/>
        <w:spacing w:before="634"/>
        <w:ind w:right="24"/>
        <w:jc w:val="center"/>
      </w:pPr>
      <w:r>
        <w:rPr>
          <w:rFonts w:eastAsia="Times New Roman"/>
          <w:color w:val="000000"/>
          <w:spacing w:val="-4"/>
          <w:sz w:val="28"/>
          <w:szCs w:val="28"/>
        </w:rPr>
        <w:t>ЗАЯВЛЕНИЕ</w:t>
      </w:r>
    </w:p>
    <w:p w:rsidR="00AB1942" w:rsidRDefault="00AB1942" w:rsidP="00AB1942">
      <w:pPr>
        <w:shd w:val="clear" w:color="auto" w:fill="FFFFFF"/>
        <w:spacing w:before="317"/>
        <w:ind w:left="734"/>
      </w:pPr>
      <w:r>
        <w:rPr>
          <w:rFonts w:eastAsia="Times New Roman"/>
          <w:color w:val="000000"/>
          <w:sz w:val="28"/>
          <w:szCs w:val="28"/>
        </w:rPr>
        <w:t>Прошу организовать для моего ребенка_______________________________</w:t>
      </w:r>
    </w:p>
    <w:p w:rsidR="00AB1942" w:rsidRDefault="00AB1942" w:rsidP="00AB1942">
      <w:pPr>
        <w:shd w:val="clear" w:color="auto" w:fill="FFFFFF"/>
        <w:spacing w:before="317"/>
        <w:ind w:right="29"/>
        <w:jc w:val="center"/>
      </w:pPr>
      <w:r>
        <w:rPr>
          <w:color w:val="000000"/>
          <w:spacing w:val="-5"/>
          <w:sz w:val="25"/>
          <w:szCs w:val="25"/>
        </w:rPr>
        <w:t>(</w:t>
      </w:r>
      <w:r>
        <w:rPr>
          <w:rFonts w:eastAsia="Times New Roman"/>
          <w:color w:val="000000"/>
          <w:spacing w:val="-5"/>
          <w:sz w:val="25"/>
          <w:szCs w:val="25"/>
        </w:rPr>
        <w:t>фамилия, имя, отчество, год рождения ребенка)</w:t>
      </w:r>
    </w:p>
    <w:p w:rsidR="00AB1942" w:rsidRDefault="00AB1942" w:rsidP="00AB1942">
      <w:pPr>
        <w:shd w:val="clear" w:color="auto" w:fill="FFFFFF"/>
        <w:spacing w:before="264"/>
        <w:ind w:left="29"/>
      </w:pPr>
      <w:r>
        <w:rPr>
          <w:rFonts w:eastAsia="Times New Roman"/>
          <w:color w:val="000000"/>
          <w:spacing w:val="-1"/>
          <w:sz w:val="28"/>
          <w:szCs w:val="28"/>
        </w:rPr>
        <w:t>обучение на дому</w:t>
      </w:r>
    </w:p>
    <w:p w:rsidR="00AB1942" w:rsidRDefault="00AB1942" w:rsidP="00AB1942">
      <w:pPr>
        <w:shd w:val="clear" w:color="auto" w:fill="FFFFFF"/>
        <w:tabs>
          <w:tab w:val="left" w:leader="underscore" w:pos="1891"/>
          <w:tab w:val="left" w:leader="underscore" w:pos="3077"/>
          <w:tab w:val="left" w:leader="underscore" w:pos="3706"/>
          <w:tab w:val="left" w:leader="underscore" w:pos="4944"/>
          <w:tab w:val="left" w:leader="underscore" w:pos="6274"/>
          <w:tab w:val="left" w:leader="underscore" w:pos="6902"/>
        </w:tabs>
        <w:ind w:left="29"/>
      </w:pPr>
      <w:r>
        <w:rPr>
          <w:rFonts w:eastAsia="Times New Roman"/>
          <w:color w:val="000000"/>
          <w:spacing w:val="-3"/>
          <w:sz w:val="28"/>
          <w:szCs w:val="28"/>
        </w:rPr>
        <w:t>в период с «</w:t>
      </w:r>
      <w:r>
        <w:rPr>
          <w:rFonts w:eastAsia="Times New Roman"/>
          <w:color w:val="000000"/>
          <w:sz w:val="28"/>
          <w:szCs w:val="28"/>
        </w:rPr>
        <w:tab/>
        <w:t>»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>20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г. по «</w:t>
      </w:r>
      <w:r>
        <w:rPr>
          <w:rFonts w:eastAsia="Times New Roman"/>
          <w:color w:val="000000"/>
          <w:sz w:val="28"/>
          <w:szCs w:val="28"/>
        </w:rPr>
        <w:tab/>
        <w:t>»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>20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1"/>
          <w:sz w:val="28"/>
          <w:szCs w:val="28"/>
        </w:rPr>
        <w:t>г.</w:t>
      </w:r>
    </w:p>
    <w:p w:rsidR="00AB1942" w:rsidRDefault="00AB1942" w:rsidP="00AB1942">
      <w:pPr>
        <w:shd w:val="clear" w:color="auto" w:fill="FFFFFF"/>
        <w:tabs>
          <w:tab w:val="left" w:leader="underscore" w:pos="8011"/>
          <w:tab w:val="left" w:leader="underscore" w:pos="8784"/>
          <w:tab w:val="left" w:leader="underscore" w:pos="9418"/>
        </w:tabs>
        <w:spacing w:before="322"/>
        <w:ind w:left="29"/>
      </w:pPr>
      <w:r>
        <w:rPr>
          <w:rFonts w:eastAsia="Times New Roman"/>
          <w:color w:val="000000"/>
          <w:spacing w:val="-3"/>
          <w:sz w:val="28"/>
          <w:szCs w:val="28"/>
        </w:rPr>
        <w:t>Основание: заключение медицинской организации, выданное «</w:t>
      </w:r>
      <w:r>
        <w:rPr>
          <w:rFonts w:eastAsia="Times New Roman"/>
          <w:color w:val="000000"/>
          <w:sz w:val="28"/>
          <w:szCs w:val="28"/>
        </w:rPr>
        <w:tab/>
        <w:t>»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8"/>
          <w:sz w:val="28"/>
          <w:szCs w:val="28"/>
        </w:rPr>
        <w:t>20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3"/>
          <w:sz w:val="28"/>
          <w:szCs w:val="28"/>
        </w:rPr>
        <w:t>г.</w:t>
      </w:r>
    </w:p>
    <w:p w:rsidR="00AB1942" w:rsidRDefault="00AB1942" w:rsidP="00AB1942">
      <w:pPr>
        <w:shd w:val="clear" w:color="auto" w:fill="FFFFFF"/>
        <w:spacing w:before="101" w:after="965" w:line="600" w:lineRule="exact"/>
        <w:ind w:left="710" w:right="461" w:firstLine="1968"/>
        <w:rPr>
          <w:rFonts w:eastAsia="Times New Roman"/>
          <w:color w:val="000000"/>
          <w:spacing w:val="-15"/>
          <w:sz w:val="27"/>
          <w:szCs w:val="27"/>
        </w:rPr>
      </w:pPr>
      <w:r>
        <w:rPr>
          <w:color w:val="000000"/>
          <w:spacing w:val="-15"/>
          <w:sz w:val="27"/>
          <w:szCs w:val="27"/>
        </w:rPr>
        <w:t>(</w:t>
      </w:r>
      <w:r>
        <w:rPr>
          <w:rFonts w:eastAsia="Times New Roman"/>
          <w:color w:val="000000"/>
          <w:spacing w:val="-15"/>
          <w:sz w:val="27"/>
          <w:szCs w:val="27"/>
        </w:rPr>
        <w:t xml:space="preserve">наименование медицинской организации) </w:t>
      </w:r>
    </w:p>
    <w:p w:rsidR="00AB1942" w:rsidRDefault="00AB1942" w:rsidP="00AB1942">
      <w:pPr>
        <w:shd w:val="clear" w:color="auto" w:fill="FFFFFF"/>
        <w:spacing w:before="101" w:after="965" w:line="600" w:lineRule="exact"/>
        <w:ind w:left="710" w:right="461" w:firstLine="1968"/>
        <w:sectPr w:rsidR="00AB1942" w:rsidSect="00EB55A5">
          <w:pgSz w:w="11909" w:h="16834"/>
          <w:pgMar w:top="1440" w:right="871" w:bottom="720" w:left="1251" w:header="720" w:footer="720" w:gutter="0"/>
          <w:cols w:space="60"/>
          <w:noEndnote/>
        </w:sectPr>
      </w:pPr>
      <w:r>
        <w:rPr>
          <w:rFonts w:eastAsia="Times New Roman"/>
          <w:color w:val="000000"/>
          <w:spacing w:val="2"/>
          <w:sz w:val="27"/>
          <w:szCs w:val="27"/>
        </w:rPr>
        <w:t>К заявлению прилагаю копию заключения медицинской организации</w:t>
      </w:r>
    </w:p>
    <w:p w:rsidR="00AB1942" w:rsidRDefault="00AB1942" w:rsidP="00AB1942">
      <w:pPr>
        <w:shd w:val="clear" w:color="auto" w:fill="FFFFFF"/>
      </w:pPr>
      <w:r>
        <w:rPr>
          <w:rFonts w:eastAsia="Times New Roman"/>
          <w:color w:val="000000"/>
          <w:spacing w:val="-3"/>
          <w:sz w:val="28"/>
          <w:szCs w:val="28"/>
        </w:rPr>
        <w:lastRenderedPageBreak/>
        <w:t>Дата</w:t>
      </w:r>
    </w:p>
    <w:p w:rsidR="00AB1942" w:rsidRDefault="00AB1942" w:rsidP="00AB1942">
      <w:pPr>
        <w:shd w:val="clear" w:color="auto" w:fill="FFFFFF"/>
        <w:tabs>
          <w:tab w:val="left" w:pos="1718"/>
        </w:tabs>
        <w:spacing w:before="317"/>
      </w:pPr>
    </w:p>
    <w:p w:rsidR="00AB1942" w:rsidRDefault="00AB1942" w:rsidP="00AB1942">
      <w:pPr>
        <w:shd w:val="clear" w:color="auto" w:fill="FFFFFF"/>
        <w:tabs>
          <w:tab w:val="left" w:pos="1718"/>
        </w:tabs>
        <w:spacing w:before="317"/>
      </w:pPr>
      <w:r>
        <w:br w:type="column"/>
      </w:r>
      <w:r>
        <w:rPr>
          <w:color w:val="000000"/>
          <w:spacing w:val="-9"/>
          <w:sz w:val="25"/>
          <w:szCs w:val="25"/>
        </w:rPr>
        <w:lastRenderedPageBreak/>
        <w:t>(</w:t>
      </w:r>
      <w:r>
        <w:rPr>
          <w:rFonts w:eastAsia="Times New Roman"/>
          <w:color w:val="000000"/>
          <w:spacing w:val="-9"/>
          <w:sz w:val="25"/>
          <w:szCs w:val="25"/>
        </w:rPr>
        <w:t>подпись)</w:t>
      </w:r>
      <w:r>
        <w:rPr>
          <w:rFonts w:eastAsia="Times New Roman"/>
          <w:color w:val="000000"/>
          <w:sz w:val="25"/>
          <w:szCs w:val="25"/>
        </w:rPr>
        <w:tab/>
      </w:r>
      <w:r>
        <w:rPr>
          <w:rFonts w:eastAsia="Times New Roman"/>
          <w:color w:val="000000"/>
          <w:spacing w:val="-9"/>
          <w:sz w:val="25"/>
          <w:szCs w:val="25"/>
        </w:rPr>
        <w:t>(Ф.И.О.)</w:t>
      </w:r>
    </w:p>
    <w:p w:rsidR="00AB1942" w:rsidRDefault="00AB1942" w:rsidP="00AB1942">
      <w:pPr>
        <w:shd w:val="clear" w:color="auto" w:fill="FFFFFF"/>
        <w:tabs>
          <w:tab w:val="left" w:pos="1718"/>
        </w:tabs>
        <w:spacing w:before="317"/>
        <w:sectPr w:rsidR="00AB1942">
          <w:type w:val="continuous"/>
          <w:pgSz w:w="11909" w:h="16834"/>
          <w:pgMar w:top="1440" w:right="3852" w:bottom="720" w:left="1251" w:header="720" w:footer="720" w:gutter="0"/>
          <w:cols w:num="2" w:space="720" w:equalWidth="0">
            <w:col w:w="720" w:space="3509"/>
            <w:col w:w="2578"/>
          </w:cols>
          <w:noEndnote/>
        </w:sectPr>
      </w:pPr>
    </w:p>
    <w:p w:rsidR="00EB55A5" w:rsidRDefault="00AB1942" w:rsidP="00AB1942">
      <w:pPr>
        <w:shd w:val="clear" w:color="auto" w:fill="FFFFFF"/>
        <w:jc w:val="right"/>
        <w:rPr>
          <w:rFonts w:eastAsia="Times New Roman"/>
          <w:color w:val="000000"/>
          <w:spacing w:val="-6"/>
          <w:sz w:val="18"/>
          <w:szCs w:val="24"/>
        </w:rPr>
      </w:pPr>
      <w:r w:rsidRPr="004463AF">
        <w:rPr>
          <w:rFonts w:eastAsia="Times New Roman"/>
          <w:color w:val="000000"/>
          <w:spacing w:val="-6"/>
          <w:sz w:val="18"/>
          <w:szCs w:val="18"/>
        </w:rPr>
        <w:lastRenderedPageBreak/>
        <w:t>Приложение</w:t>
      </w:r>
      <w:r w:rsidRPr="004463AF">
        <w:rPr>
          <w:rFonts w:eastAsia="Times New Roman"/>
          <w:color w:val="000000"/>
          <w:spacing w:val="-6"/>
          <w:sz w:val="18"/>
          <w:szCs w:val="24"/>
        </w:rPr>
        <w:t xml:space="preserve"> № 2 </w:t>
      </w:r>
    </w:p>
    <w:p w:rsidR="00AB1942" w:rsidRDefault="00EB55A5" w:rsidP="00EB55A5">
      <w:pPr>
        <w:shd w:val="clear" w:color="auto" w:fill="FFFFFF"/>
        <w:jc w:val="center"/>
        <w:rPr>
          <w:rFonts w:eastAsia="Times New Roman"/>
          <w:color w:val="000000"/>
          <w:spacing w:val="-6"/>
          <w:sz w:val="18"/>
          <w:szCs w:val="24"/>
        </w:rPr>
      </w:pPr>
      <w:r>
        <w:rPr>
          <w:rFonts w:eastAsia="Times New Roman"/>
          <w:color w:val="000000"/>
          <w:spacing w:val="-6"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B1942" w:rsidRPr="004463AF">
        <w:rPr>
          <w:rFonts w:eastAsia="Times New Roman"/>
          <w:color w:val="000000"/>
          <w:spacing w:val="-6"/>
          <w:sz w:val="18"/>
          <w:szCs w:val="24"/>
        </w:rPr>
        <w:t>к Положению</w:t>
      </w:r>
    </w:p>
    <w:p w:rsidR="0052258E" w:rsidRDefault="0052258E" w:rsidP="00AB1942">
      <w:pPr>
        <w:shd w:val="clear" w:color="auto" w:fill="FFFFFF"/>
        <w:jc w:val="right"/>
        <w:rPr>
          <w:sz w:val="18"/>
          <w:szCs w:val="24"/>
        </w:rPr>
      </w:pPr>
    </w:p>
    <w:p w:rsidR="0052258E" w:rsidRDefault="0052258E" w:rsidP="00AB1942">
      <w:pPr>
        <w:shd w:val="clear" w:color="auto" w:fill="FFFFFF"/>
        <w:jc w:val="right"/>
        <w:rPr>
          <w:sz w:val="18"/>
          <w:szCs w:val="24"/>
        </w:rPr>
      </w:pPr>
    </w:p>
    <w:p w:rsidR="0052258E" w:rsidRPr="004463AF" w:rsidRDefault="0052258E" w:rsidP="00AB1942">
      <w:pPr>
        <w:shd w:val="clear" w:color="auto" w:fill="FFFFFF"/>
        <w:jc w:val="right"/>
        <w:rPr>
          <w:sz w:val="18"/>
          <w:szCs w:val="24"/>
        </w:rPr>
      </w:pPr>
    </w:p>
    <w:p w:rsidR="0052258E" w:rsidRDefault="0052258E" w:rsidP="0052258E">
      <w:pPr>
        <w:pStyle w:val="12"/>
        <w:keepNext/>
        <w:keepLines/>
        <w:shd w:val="clear" w:color="auto" w:fill="auto"/>
        <w:spacing w:after="302" w:line="250" w:lineRule="exact"/>
        <w:ind w:left="20"/>
        <w:jc w:val="center"/>
      </w:pPr>
      <w:bookmarkStart w:id="0" w:name="bookmark0"/>
      <w:r>
        <w:t>Договор об оказании образовательных услуг в форме обучения на дому</w:t>
      </w:r>
      <w:bookmarkEnd w:id="0"/>
    </w:p>
    <w:p w:rsidR="0052258E" w:rsidRDefault="0052258E" w:rsidP="0052258E">
      <w:pPr>
        <w:pStyle w:val="12"/>
        <w:keepNext/>
        <w:keepLines/>
        <w:shd w:val="clear" w:color="auto" w:fill="auto"/>
        <w:spacing w:after="302" w:line="250" w:lineRule="exact"/>
        <w:ind w:left="20"/>
        <w:jc w:val="center"/>
      </w:pPr>
    </w:p>
    <w:p w:rsidR="0052258E" w:rsidRDefault="0052258E" w:rsidP="0052258E">
      <w:pPr>
        <w:pStyle w:val="ac"/>
        <w:shd w:val="clear" w:color="auto" w:fill="auto"/>
        <w:tabs>
          <w:tab w:val="left" w:pos="6870"/>
          <w:tab w:val="left" w:leader="underscore" w:pos="7350"/>
          <w:tab w:val="left" w:leader="underscore" w:pos="8660"/>
        </w:tabs>
        <w:spacing w:before="0" w:after="265" w:line="220" w:lineRule="exact"/>
        <w:ind w:left="20"/>
        <w:jc w:val="center"/>
      </w:pPr>
      <w:r>
        <w:t>г. Ростов-на-Дону                                                                           « _____ »</w:t>
      </w:r>
      <w:r w:rsidRPr="00280321">
        <w:t xml:space="preserve"> </w:t>
      </w:r>
      <w:r>
        <w:t>_________ 20_____ г.</w:t>
      </w:r>
    </w:p>
    <w:p w:rsidR="0052258E" w:rsidRDefault="0052258E" w:rsidP="0052258E">
      <w:pPr>
        <w:pStyle w:val="ac"/>
        <w:shd w:val="clear" w:color="auto" w:fill="auto"/>
        <w:tabs>
          <w:tab w:val="left" w:pos="6870"/>
          <w:tab w:val="left" w:leader="underscore" w:pos="7350"/>
          <w:tab w:val="left" w:leader="underscore" w:pos="8660"/>
        </w:tabs>
        <w:spacing w:before="0" w:after="265" w:line="220" w:lineRule="exact"/>
        <w:ind w:left="20"/>
        <w:jc w:val="center"/>
      </w:pPr>
    </w:p>
    <w:p w:rsidR="0052258E" w:rsidRDefault="0052258E" w:rsidP="0052258E">
      <w:pPr>
        <w:pStyle w:val="ac"/>
        <w:shd w:val="clear" w:color="auto" w:fill="auto"/>
        <w:tabs>
          <w:tab w:val="left" w:pos="3548"/>
        </w:tabs>
        <w:spacing w:before="0" w:after="0" w:line="274" w:lineRule="exact"/>
        <w:ind w:left="20" w:right="20"/>
      </w:pPr>
      <w:proofErr w:type="gramStart"/>
      <w:r>
        <w:t>м</w:t>
      </w:r>
      <w:r w:rsidRPr="00D6743E">
        <w:t xml:space="preserve">униципальное </w:t>
      </w:r>
      <w:r>
        <w:t xml:space="preserve">бюджетное </w:t>
      </w:r>
      <w:r w:rsidRPr="00D6743E">
        <w:t xml:space="preserve">общеобразовательное учреждение </w:t>
      </w:r>
      <w:r>
        <w:t>города Ростова-на-Дону «Ш</w:t>
      </w:r>
      <w:r w:rsidRPr="00D6743E">
        <w:t>кола №</w:t>
      </w:r>
      <w:r>
        <w:t> </w:t>
      </w:r>
      <w:r w:rsidRPr="00D6743E">
        <w:t>86 имени Героя Советского Союза Пескова Дмитрия Михайловича</w:t>
      </w:r>
      <w:r>
        <w:t xml:space="preserve">», именуемое в дальнейшем «Организация», лицензия № 2813 от 10.09.2012 г. серия </w:t>
      </w:r>
      <w:r w:rsidRPr="00F9224D">
        <w:t>61</w:t>
      </w:r>
      <w:r>
        <w:rPr>
          <w:lang w:val="en-US"/>
        </w:rPr>
        <w:t>JI</w:t>
      </w:r>
      <w:r w:rsidRPr="00F9224D">
        <w:t xml:space="preserve">01 </w:t>
      </w:r>
      <w:r>
        <w:t>№ 0000057, выданная региональной службой по надзору и контролю в сфере образования Ростовской области, свидетельство о государственной аккредитации № 1839 от 22.05.2012 г. серия ОП №025861, выданное региональной службой по надзору и контролю в сфере образования</w:t>
      </w:r>
      <w:proofErr w:type="gramEnd"/>
      <w:r>
        <w:t xml:space="preserve"> Ростовской области на срок по 22.05.2024 г. в лице руководителя </w:t>
      </w:r>
      <w:proofErr w:type="spellStart"/>
      <w:r>
        <w:t>Камышной</w:t>
      </w:r>
      <w:proofErr w:type="spellEnd"/>
      <w:r>
        <w:t xml:space="preserve"> Татьяны Михайловны, действующего на основании Устава, с одной стороны, и родитель (законный представитель)_______________________________________________________________________</w:t>
      </w:r>
      <w:proofErr w:type="gramStart"/>
      <w:r>
        <w:rPr>
          <w:rStyle w:val="-1pt1"/>
        </w:rPr>
        <w:t xml:space="preserve"> ,</w:t>
      </w:r>
      <w:proofErr w:type="gramEnd"/>
    </w:p>
    <w:p w:rsidR="0052258E" w:rsidRDefault="0052258E" w:rsidP="0052258E">
      <w:pPr>
        <w:pStyle w:val="ac"/>
        <w:shd w:val="clear" w:color="auto" w:fill="auto"/>
        <w:spacing w:before="0" w:after="0" w:line="274" w:lineRule="exact"/>
        <w:ind w:left="20"/>
      </w:pPr>
      <w:r>
        <w:t>обучающегося_______________________________________________________________________,</w:t>
      </w:r>
    </w:p>
    <w:p w:rsidR="0052258E" w:rsidRDefault="0052258E" w:rsidP="0052258E">
      <w:pPr>
        <w:pStyle w:val="ac"/>
        <w:shd w:val="clear" w:color="auto" w:fill="auto"/>
        <w:spacing w:before="0" w:after="240" w:line="274" w:lineRule="exact"/>
        <w:ind w:left="20" w:right="20"/>
      </w:pPr>
      <w: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52258E" w:rsidRDefault="0052258E" w:rsidP="006C21E1">
      <w:pPr>
        <w:pStyle w:val="20"/>
        <w:keepNext/>
        <w:keepLines/>
        <w:numPr>
          <w:ilvl w:val="0"/>
          <w:numId w:val="11"/>
        </w:numPr>
        <w:shd w:val="clear" w:color="auto" w:fill="auto"/>
        <w:spacing w:before="0"/>
      </w:pPr>
      <w:bookmarkStart w:id="1" w:name="bookmark1"/>
      <w:r>
        <w:t>Предмет договора</w:t>
      </w:r>
      <w:bookmarkEnd w:id="1"/>
    </w:p>
    <w:p w:rsidR="006C21E1" w:rsidRDefault="006C21E1" w:rsidP="006C21E1">
      <w:pPr>
        <w:pStyle w:val="20"/>
        <w:keepNext/>
        <w:keepLines/>
        <w:shd w:val="clear" w:color="auto" w:fill="auto"/>
        <w:spacing w:before="0"/>
        <w:ind w:left="3920"/>
      </w:pPr>
    </w:p>
    <w:p w:rsidR="0052258E" w:rsidRDefault="0052258E" w:rsidP="0052258E">
      <w:pPr>
        <w:pStyle w:val="ac"/>
        <w:numPr>
          <w:ilvl w:val="0"/>
          <w:numId w:val="6"/>
        </w:numPr>
        <w:shd w:val="clear" w:color="auto" w:fill="auto"/>
        <w:tabs>
          <w:tab w:val="left" w:pos="630"/>
        </w:tabs>
        <w:spacing w:before="0" w:after="0" w:line="274" w:lineRule="exact"/>
        <w:ind w:left="20" w:right="20"/>
      </w:pPr>
      <w:proofErr w:type="gramStart"/>
      <w:r>
        <w:t>Настоящим договором Стороны определяют взаимные права и обязанности при предоставлении Обучающемуся образовательных услуг в форме обучения на дому Организацией, реализующей основные общеобразовательные программы начального общего, основного общего, среднего общего образования.</w:t>
      </w:r>
      <w:proofErr w:type="gramEnd"/>
    </w:p>
    <w:p w:rsidR="0052258E" w:rsidRDefault="0052258E" w:rsidP="0052258E">
      <w:pPr>
        <w:pStyle w:val="ac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240" w:line="274" w:lineRule="exact"/>
        <w:ind w:left="20" w:right="20"/>
      </w:pPr>
      <w:r>
        <w:t>Организация обучения на дому регламентируется индивидуальным учебным планом (приложение), календарным учебным графиком и расписанием занятий.</w:t>
      </w:r>
    </w:p>
    <w:p w:rsidR="0052258E" w:rsidRDefault="0052258E" w:rsidP="006C21E1">
      <w:pPr>
        <w:pStyle w:val="20"/>
        <w:keepNext/>
        <w:keepLines/>
        <w:numPr>
          <w:ilvl w:val="0"/>
          <w:numId w:val="11"/>
        </w:numPr>
        <w:shd w:val="clear" w:color="auto" w:fill="auto"/>
        <w:spacing w:before="0"/>
      </w:pPr>
      <w:bookmarkStart w:id="2" w:name="bookmark2"/>
      <w:r>
        <w:t>Права и обязанности Сторон</w:t>
      </w:r>
      <w:bookmarkEnd w:id="2"/>
    </w:p>
    <w:p w:rsidR="006C21E1" w:rsidRDefault="006C21E1" w:rsidP="006C21E1">
      <w:pPr>
        <w:pStyle w:val="20"/>
        <w:keepNext/>
        <w:keepLines/>
        <w:shd w:val="clear" w:color="auto" w:fill="auto"/>
        <w:spacing w:before="0"/>
      </w:pPr>
    </w:p>
    <w:p w:rsidR="0052258E" w:rsidRDefault="0052258E" w:rsidP="0052258E">
      <w:pPr>
        <w:pStyle w:val="22"/>
        <w:shd w:val="clear" w:color="auto" w:fill="auto"/>
        <w:ind w:left="20"/>
      </w:pPr>
      <w:r>
        <w:rPr>
          <w:rStyle w:val="23"/>
          <w:i/>
          <w:iCs/>
        </w:rPr>
        <w:t>2.1.</w:t>
      </w:r>
      <w:r>
        <w:t xml:space="preserve"> Организация:</w:t>
      </w:r>
    </w:p>
    <w:p w:rsidR="0052258E" w:rsidRDefault="0052258E" w:rsidP="0052258E">
      <w:pPr>
        <w:pStyle w:val="ac"/>
        <w:numPr>
          <w:ilvl w:val="0"/>
          <w:numId w:val="7"/>
        </w:numPr>
        <w:shd w:val="clear" w:color="auto" w:fill="auto"/>
        <w:tabs>
          <w:tab w:val="left" w:pos="644"/>
        </w:tabs>
        <w:spacing w:before="0" w:after="0" w:line="274" w:lineRule="exact"/>
        <w:ind w:left="20" w:right="20"/>
      </w:pPr>
      <w:r>
        <w:t xml:space="preserve">Обязуется обеспечить предоставление Обучающемуся обучение </w:t>
      </w:r>
      <w:proofErr w:type="gramStart"/>
      <w:r>
        <w:t>на дому в рамках федеральных государственных образовательных стандартов по предметам индивидуального учебного плана согласно приложению к настоящему договору из расчета</w:t>
      </w:r>
      <w:proofErr w:type="gramEnd"/>
      <w:r>
        <w:t xml:space="preserve"> __________</w:t>
      </w:r>
      <w:r>
        <w:tab/>
        <w:t>часов в неделю.</w:t>
      </w:r>
    </w:p>
    <w:p w:rsidR="0052258E" w:rsidRDefault="0052258E" w:rsidP="0052258E">
      <w:pPr>
        <w:pStyle w:val="ac"/>
        <w:numPr>
          <w:ilvl w:val="0"/>
          <w:numId w:val="7"/>
        </w:numPr>
        <w:shd w:val="clear" w:color="auto" w:fill="auto"/>
        <w:tabs>
          <w:tab w:val="left" w:pos="654"/>
        </w:tabs>
        <w:spacing w:before="0" w:after="0" w:line="274" w:lineRule="exact"/>
        <w:ind w:left="20" w:right="20"/>
      </w:pPr>
      <w:r>
        <w:t xml:space="preserve">Предоставляет </w:t>
      </w:r>
      <w:proofErr w:type="gramStart"/>
      <w:r>
        <w:t>Обучающемуся</w:t>
      </w:r>
      <w:proofErr w:type="gramEnd"/>
      <w:r>
        <w:t xml:space="preserve"> на время обучения бесплатно учебники и учебные пособия, а также учебно-методические материалы, средства обучения и воспитания.</w:t>
      </w:r>
    </w:p>
    <w:p w:rsidR="0052258E" w:rsidRDefault="0052258E" w:rsidP="0052258E">
      <w:pPr>
        <w:pStyle w:val="ac"/>
        <w:numPr>
          <w:ilvl w:val="0"/>
          <w:numId w:val="7"/>
        </w:numPr>
        <w:shd w:val="clear" w:color="auto" w:fill="auto"/>
        <w:tabs>
          <w:tab w:val="left" w:pos="615"/>
        </w:tabs>
        <w:spacing w:before="0" w:after="0" w:line="274" w:lineRule="exact"/>
        <w:ind w:left="20" w:right="20"/>
      </w:pPr>
      <w:r>
        <w:t xml:space="preserve">Обеспечивает </w:t>
      </w:r>
      <w:proofErr w:type="gramStart"/>
      <w:r>
        <w:t>Обучающемуся</w:t>
      </w:r>
      <w:proofErr w:type="gramEnd"/>
      <w:r>
        <w:t xml:space="preserve"> методическую и консультативную помощь в процессе обучения в соответствии с индивидуальным учебным планом.</w:t>
      </w:r>
    </w:p>
    <w:p w:rsidR="0052258E" w:rsidRDefault="0052258E" w:rsidP="0052258E">
      <w:pPr>
        <w:pStyle w:val="ac"/>
        <w:numPr>
          <w:ilvl w:val="0"/>
          <w:numId w:val="7"/>
        </w:numPr>
        <w:shd w:val="clear" w:color="auto" w:fill="auto"/>
        <w:tabs>
          <w:tab w:val="left" w:pos="615"/>
          <w:tab w:val="left" w:leader="underscore" w:pos="9198"/>
        </w:tabs>
        <w:spacing w:before="0" w:after="0" w:line="274" w:lineRule="exact"/>
        <w:ind w:left="20"/>
      </w:pPr>
      <w:r>
        <w:t xml:space="preserve">Осуществляет промежуточную аттестацию </w:t>
      </w:r>
      <w:proofErr w:type="gramStart"/>
      <w:r>
        <w:t>Обучающегося</w:t>
      </w:r>
      <w:proofErr w:type="gramEnd"/>
      <w:r>
        <w:t>.</w:t>
      </w:r>
    </w:p>
    <w:p w:rsidR="0052258E" w:rsidRDefault="0052258E" w:rsidP="0052258E">
      <w:pPr>
        <w:pStyle w:val="ac"/>
        <w:numPr>
          <w:ilvl w:val="0"/>
          <w:numId w:val="7"/>
        </w:numPr>
        <w:shd w:val="clear" w:color="auto" w:fill="auto"/>
        <w:tabs>
          <w:tab w:val="left" w:pos="673"/>
        </w:tabs>
        <w:spacing w:before="0" w:after="0" w:line="274" w:lineRule="exact"/>
        <w:ind w:left="20" w:right="20"/>
      </w:pPr>
      <w:r>
        <w:t xml:space="preserve">Информирует Представителя, в том числе через сервис «Электронный дневник», размещенный на официальном сайте Организации </w:t>
      </w:r>
      <w:hyperlink r:id="rId8" w:history="1">
        <w:r>
          <w:rPr>
            <w:rStyle w:val="aa"/>
            <w:lang w:val="en-US"/>
          </w:rPr>
          <w:t>http</w:t>
        </w:r>
        <w:r w:rsidRPr="00F9224D">
          <w:rPr>
            <w:rStyle w:val="aa"/>
          </w:rPr>
          <w:t>://</w:t>
        </w:r>
        <w:proofErr w:type="spellStart"/>
        <w:r>
          <w:rPr>
            <w:rStyle w:val="aa"/>
            <w:lang w:val="en-US"/>
          </w:rPr>
          <w:t>donschool</w:t>
        </w:r>
        <w:proofErr w:type="spellEnd"/>
        <w:r w:rsidRPr="00F9224D">
          <w:rPr>
            <w:rStyle w:val="aa"/>
          </w:rPr>
          <w:t>86.</w:t>
        </w:r>
        <w:proofErr w:type="spellStart"/>
        <w:r>
          <w:rPr>
            <w:rStyle w:val="aa"/>
            <w:lang w:val="en-US"/>
          </w:rPr>
          <w:t>ru</w:t>
        </w:r>
        <w:proofErr w:type="spellEnd"/>
        <w:r w:rsidRPr="00F9224D">
          <w:rPr>
            <w:rStyle w:val="aa"/>
          </w:rPr>
          <w:t>/</w:t>
        </w:r>
      </w:hyperlink>
      <w:r w:rsidRPr="00F9224D">
        <w:t xml:space="preserve">, </w:t>
      </w:r>
      <w:r>
        <w:t xml:space="preserve">о результатах текущего </w:t>
      </w:r>
      <w:proofErr w:type="gramStart"/>
      <w:r>
        <w:t>контроля за</w:t>
      </w:r>
      <w:proofErr w:type="gramEnd"/>
      <w:r>
        <w:t xml:space="preserve"> успеваемостью Обучающегося и итогах промежуточной аттестации.</w:t>
      </w:r>
    </w:p>
    <w:p w:rsidR="0052258E" w:rsidRDefault="0052258E" w:rsidP="0052258E">
      <w:pPr>
        <w:pStyle w:val="ac"/>
        <w:numPr>
          <w:ilvl w:val="0"/>
          <w:numId w:val="7"/>
        </w:numPr>
        <w:shd w:val="clear" w:color="auto" w:fill="auto"/>
        <w:tabs>
          <w:tab w:val="left" w:pos="788"/>
        </w:tabs>
        <w:spacing w:before="0" w:after="0" w:line="274" w:lineRule="exact"/>
        <w:ind w:left="20" w:right="20"/>
      </w:pPr>
      <w:r>
        <w:t>Осуществляет перевод Обучающегося в следующий класс по решению педагогического совета на основании результатов промежуточной аттестации.</w:t>
      </w:r>
    </w:p>
    <w:p w:rsidR="0052258E" w:rsidRDefault="0052258E" w:rsidP="0052258E">
      <w:pPr>
        <w:pStyle w:val="ac"/>
        <w:numPr>
          <w:ilvl w:val="0"/>
          <w:numId w:val="7"/>
        </w:numPr>
        <w:shd w:val="clear" w:color="auto" w:fill="auto"/>
        <w:tabs>
          <w:tab w:val="left" w:pos="625"/>
        </w:tabs>
        <w:spacing w:before="0" w:after="0" w:line="274" w:lineRule="exact"/>
        <w:ind w:left="20" w:right="20"/>
      </w:pPr>
      <w:r>
        <w:t xml:space="preserve">Допускает </w:t>
      </w:r>
      <w:proofErr w:type="gramStart"/>
      <w:r>
        <w:t>Обучающегося</w:t>
      </w:r>
      <w:proofErr w:type="gramEnd"/>
      <w:r>
        <w:t>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</w:r>
    </w:p>
    <w:p w:rsidR="0052258E" w:rsidRDefault="0052258E" w:rsidP="0052258E">
      <w:pPr>
        <w:pStyle w:val="ac"/>
        <w:numPr>
          <w:ilvl w:val="0"/>
          <w:numId w:val="7"/>
        </w:numPr>
        <w:shd w:val="clear" w:color="auto" w:fill="auto"/>
        <w:tabs>
          <w:tab w:val="left" w:pos="702"/>
        </w:tabs>
        <w:spacing w:before="0" w:after="0" w:line="274" w:lineRule="exact"/>
        <w:ind w:left="20" w:right="20"/>
      </w:pPr>
      <w:r>
        <w:lastRenderedPageBreak/>
        <w:t>Обучающемуся, успешно прошедшему государственную итоговую аттестацию, выдает документ об образовании (аттестат об основном общем образовании/аттестат о среднем общем образовании/свидетельство об обучении).</w:t>
      </w:r>
    </w:p>
    <w:p w:rsidR="0052258E" w:rsidRDefault="0052258E" w:rsidP="0052258E">
      <w:pPr>
        <w:pStyle w:val="ac"/>
        <w:numPr>
          <w:ilvl w:val="0"/>
          <w:numId w:val="7"/>
        </w:numPr>
        <w:shd w:val="clear" w:color="auto" w:fill="auto"/>
        <w:tabs>
          <w:tab w:val="left" w:pos="678"/>
        </w:tabs>
        <w:spacing w:before="0" w:after="0" w:line="274" w:lineRule="exact"/>
        <w:ind w:left="20" w:right="20"/>
      </w:pPr>
      <w:r>
        <w:t xml:space="preserve">В целях социальной адаптации при отсутствии медицинских противопоказаний </w:t>
      </w:r>
      <w:proofErr w:type="gramStart"/>
      <w:r>
        <w:t>Обучающийся</w:t>
      </w:r>
      <w:proofErr w:type="gramEnd"/>
      <w:r>
        <w:t xml:space="preserve"> вправе участвовать во внеурочных и внеклассных мероприятиях.</w:t>
      </w:r>
    </w:p>
    <w:p w:rsidR="0052258E" w:rsidRDefault="0052258E" w:rsidP="0052258E">
      <w:pPr>
        <w:pStyle w:val="ac"/>
        <w:numPr>
          <w:ilvl w:val="0"/>
          <w:numId w:val="7"/>
        </w:numPr>
        <w:shd w:val="clear" w:color="auto" w:fill="auto"/>
        <w:tabs>
          <w:tab w:val="left" w:pos="894"/>
        </w:tabs>
        <w:spacing w:before="0" w:after="0" w:line="274" w:lineRule="exact"/>
        <w:ind w:left="20" w:right="20"/>
      </w:pPr>
      <w:r>
        <w:t>Организация имеет право требовать об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её деятельность.</w:t>
      </w:r>
    </w:p>
    <w:p w:rsidR="0052258E" w:rsidRDefault="0052258E" w:rsidP="0052258E">
      <w:pPr>
        <w:pStyle w:val="22"/>
        <w:shd w:val="clear" w:color="auto" w:fill="auto"/>
        <w:ind w:left="20"/>
        <w:rPr>
          <w:rStyle w:val="220"/>
          <w:i/>
          <w:iCs/>
        </w:rPr>
      </w:pPr>
    </w:p>
    <w:p w:rsidR="0052258E" w:rsidRDefault="0052258E" w:rsidP="0052258E">
      <w:pPr>
        <w:pStyle w:val="22"/>
        <w:shd w:val="clear" w:color="auto" w:fill="auto"/>
        <w:ind w:left="20"/>
        <w:rPr>
          <w:rStyle w:val="220"/>
          <w:i/>
          <w:iCs/>
        </w:rPr>
      </w:pPr>
    </w:p>
    <w:p w:rsidR="0052258E" w:rsidRDefault="0052258E" w:rsidP="0052258E">
      <w:pPr>
        <w:pStyle w:val="22"/>
        <w:shd w:val="clear" w:color="auto" w:fill="auto"/>
        <w:ind w:left="20"/>
        <w:rPr>
          <w:rStyle w:val="220"/>
          <w:i/>
          <w:iCs/>
        </w:rPr>
      </w:pPr>
    </w:p>
    <w:p w:rsidR="0052258E" w:rsidRDefault="0052258E" w:rsidP="0052258E">
      <w:pPr>
        <w:pStyle w:val="22"/>
        <w:shd w:val="clear" w:color="auto" w:fill="auto"/>
        <w:ind w:left="20"/>
      </w:pPr>
      <w:r>
        <w:rPr>
          <w:rStyle w:val="220"/>
          <w:i/>
          <w:iCs/>
        </w:rPr>
        <w:t>2.2.</w:t>
      </w:r>
      <w:r>
        <w:t xml:space="preserve"> Представитель:</w:t>
      </w:r>
    </w:p>
    <w:p w:rsidR="0052258E" w:rsidRDefault="0052258E" w:rsidP="0052258E">
      <w:pPr>
        <w:pStyle w:val="ac"/>
        <w:numPr>
          <w:ilvl w:val="0"/>
          <w:numId w:val="8"/>
        </w:numPr>
        <w:shd w:val="clear" w:color="auto" w:fill="auto"/>
        <w:tabs>
          <w:tab w:val="left" w:pos="625"/>
        </w:tabs>
        <w:spacing w:before="0" w:after="0" w:line="240" w:lineRule="auto"/>
        <w:ind w:left="23" w:right="23"/>
      </w:pPr>
      <w:r>
        <w:t>Обеспечивает условия для организации образовательного процесса Обучающегося (в исключительных случаях по заявлению родителей (законных представителей) Обучающегося обучение может быть организовано в учебных помещениях Организации),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соответствующему возрасту и потребностям Обучающегося.</w:t>
      </w:r>
    </w:p>
    <w:p w:rsidR="0052258E" w:rsidRDefault="0052258E" w:rsidP="0052258E">
      <w:pPr>
        <w:pStyle w:val="ac"/>
        <w:numPr>
          <w:ilvl w:val="0"/>
          <w:numId w:val="8"/>
        </w:numPr>
        <w:shd w:val="clear" w:color="auto" w:fill="auto"/>
        <w:tabs>
          <w:tab w:val="left" w:pos="663"/>
          <w:tab w:val="left" w:pos="9231"/>
        </w:tabs>
        <w:spacing w:before="0" w:after="0" w:line="240" w:lineRule="auto"/>
        <w:ind w:left="23" w:right="23"/>
      </w:pPr>
      <w:r>
        <w:t xml:space="preserve">Обеспечивает выполнение </w:t>
      </w:r>
      <w:proofErr w:type="gramStart"/>
      <w:r>
        <w:t>Обучающимися</w:t>
      </w:r>
      <w:proofErr w:type="gramEnd"/>
      <w:r>
        <w:t xml:space="preserve"> заданий педагогических работников и предоставление их педагогическим работникам.</w:t>
      </w:r>
    </w:p>
    <w:p w:rsidR="0052258E" w:rsidRDefault="0052258E" w:rsidP="0052258E">
      <w:pPr>
        <w:pStyle w:val="ac"/>
        <w:numPr>
          <w:ilvl w:val="0"/>
          <w:numId w:val="8"/>
        </w:numPr>
        <w:shd w:val="clear" w:color="auto" w:fill="auto"/>
        <w:tabs>
          <w:tab w:val="left" w:pos="630"/>
        </w:tabs>
        <w:spacing w:before="0" w:after="0" w:line="240" w:lineRule="auto"/>
        <w:ind w:left="23" w:right="23"/>
      </w:pPr>
      <w:r>
        <w:t xml:space="preserve">Выполняет и обеспечивает выполнение </w:t>
      </w:r>
      <w:proofErr w:type="gramStart"/>
      <w:r>
        <w:t>Обучающимся</w:t>
      </w:r>
      <w:proofErr w:type="gramEnd"/>
      <w:r>
        <w:t xml:space="preserve"> Устава Организации, Правил внутреннего распорядка Организации, Правил для обучающихся и иных локальных актов Организации, регламентирующих её деятельность.</w:t>
      </w:r>
    </w:p>
    <w:p w:rsidR="0052258E" w:rsidRDefault="0052258E" w:rsidP="0052258E">
      <w:pPr>
        <w:pStyle w:val="ac"/>
        <w:numPr>
          <w:ilvl w:val="0"/>
          <w:numId w:val="8"/>
        </w:numPr>
        <w:shd w:val="clear" w:color="auto" w:fill="auto"/>
        <w:tabs>
          <w:tab w:val="left" w:pos="630"/>
        </w:tabs>
        <w:spacing w:before="0" w:after="0" w:line="240" w:lineRule="auto"/>
        <w:ind w:left="23" w:right="23"/>
      </w:pPr>
      <w:r>
        <w:t xml:space="preserve">Своевременно </w:t>
      </w:r>
      <w:proofErr w:type="gramStart"/>
      <w:r>
        <w:t>предоставляет Организации необходимые документы</w:t>
      </w:r>
      <w:proofErr w:type="gramEnd"/>
      <w:r>
        <w:t xml:space="preserve">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52258E" w:rsidRDefault="0052258E" w:rsidP="0052258E">
      <w:pPr>
        <w:pStyle w:val="ac"/>
        <w:numPr>
          <w:ilvl w:val="0"/>
          <w:numId w:val="8"/>
        </w:numPr>
        <w:shd w:val="clear" w:color="auto" w:fill="auto"/>
        <w:tabs>
          <w:tab w:val="left" w:pos="630"/>
        </w:tabs>
        <w:spacing w:before="0" w:after="0" w:line="240" w:lineRule="auto"/>
        <w:ind w:left="23" w:right="23"/>
      </w:pPr>
      <w:r>
        <w:t xml:space="preserve">Имеет право на получение в доступной форме информации о результатах освоения </w:t>
      </w:r>
      <w:proofErr w:type="gramStart"/>
      <w:r>
        <w:t>Обучающимся</w:t>
      </w:r>
      <w:proofErr w:type="gramEnd"/>
      <w:r>
        <w:t xml:space="preserve"> образовательной программы.</w:t>
      </w:r>
    </w:p>
    <w:p w:rsidR="0052258E" w:rsidRDefault="0052258E" w:rsidP="0052258E">
      <w:pPr>
        <w:pStyle w:val="ac"/>
        <w:numPr>
          <w:ilvl w:val="0"/>
          <w:numId w:val="8"/>
        </w:numPr>
        <w:shd w:val="clear" w:color="auto" w:fill="auto"/>
        <w:tabs>
          <w:tab w:val="left" w:pos="630"/>
        </w:tabs>
        <w:spacing w:before="0" w:after="0" w:line="240" w:lineRule="auto"/>
        <w:ind w:left="23" w:right="23"/>
      </w:pPr>
      <w:r>
        <w:t>Имеет право присутствовать на учебных занятиях.</w:t>
      </w:r>
    </w:p>
    <w:p w:rsidR="0052258E" w:rsidRPr="00C61C23" w:rsidRDefault="0052258E" w:rsidP="0052258E">
      <w:pPr>
        <w:pStyle w:val="ac"/>
        <w:shd w:val="clear" w:color="auto" w:fill="auto"/>
        <w:tabs>
          <w:tab w:val="left" w:pos="630"/>
        </w:tabs>
        <w:spacing w:before="0" w:after="0" w:line="240" w:lineRule="auto"/>
        <w:ind w:left="23" w:right="23"/>
        <w:rPr>
          <w:i/>
        </w:rPr>
      </w:pPr>
      <w:r w:rsidRPr="00C61C23">
        <w:rPr>
          <w:i/>
        </w:rPr>
        <w:t>2.3. Обучающийся:</w:t>
      </w:r>
    </w:p>
    <w:p w:rsidR="0052258E" w:rsidRDefault="0052258E" w:rsidP="0052258E">
      <w:pPr>
        <w:pStyle w:val="ac"/>
        <w:shd w:val="clear" w:color="auto" w:fill="auto"/>
        <w:tabs>
          <w:tab w:val="left" w:pos="630"/>
        </w:tabs>
        <w:spacing w:before="0" w:after="0" w:line="240" w:lineRule="auto"/>
        <w:ind w:left="23" w:right="23"/>
      </w:pPr>
      <w:r>
        <w:t>2.3.1. Выполняет задания педагогических работников и предоставляет их педагогическим работникам.</w:t>
      </w:r>
    </w:p>
    <w:p w:rsidR="0052258E" w:rsidRDefault="0052258E" w:rsidP="0052258E">
      <w:pPr>
        <w:pStyle w:val="ac"/>
        <w:shd w:val="clear" w:color="auto" w:fill="auto"/>
        <w:tabs>
          <w:tab w:val="left" w:pos="630"/>
        </w:tabs>
        <w:spacing w:before="0" w:after="0" w:line="240" w:lineRule="auto"/>
        <w:ind w:left="23" w:right="23"/>
      </w:pPr>
      <w:r>
        <w:t xml:space="preserve">2.3.2. Выполняет Устав Организации, Правила внутреннего распорядка Организации, Правила для </w:t>
      </w:r>
      <w:proofErr w:type="gramStart"/>
      <w:r>
        <w:t>обучающихся</w:t>
      </w:r>
      <w:proofErr w:type="gramEnd"/>
      <w:r>
        <w:t xml:space="preserve"> и иные локальные акты Организации, регламентирующие ее деятельность.</w:t>
      </w:r>
    </w:p>
    <w:p w:rsidR="0052258E" w:rsidRDefault="0052258E" w:rsidP="0052258E">
      <w:pPr>
        <w:pStyle w:val="ac"/>
        <w:shd w:val="clear" w:color="auto" w:fill="auto"/>
        <w:tabs>
          <w:tab w:val="left" w:pos="630"/>
        </w:tabs>
        <w:spacing w:before="0" w:after="0" w:line="240" w:lineRule="auto"/>
        <w:ind w:left="23" w:right="23"/>
      </w:pPr>
      <w:r>
        <w:t xml:space="preserve">2.3.3. Пользуется академическими правами </w:t>
      </w:r>
      <w:proofErr w:type="gramStart"/>
      <w:r>
        <w:t>обучающихся</w:t>
      </w:r>
      <w:proofErr w:type="gramEnd"/>
      <w:r>
        <w:t>.</w:t>
      </w:r>
    </w:p>
    <w:p w:rsidR="0052258E" w:rsidRDefault="0052258E" w:rsidP="0052258E">
      <w:pPr>
        <w:pStyle w:val="ac"/>
        <w:shd w:val="clear" w:color="auto" w:fill="auto"/>
        <w:tabs>
          <w:tab w:val="left" w:pos="630"/>
        </w:tabs>
        <w:spacing w:before="0" w:after="0" w:line="240" w:lineRule="auto"/>
        <w:ind w:left="23" w:right="23"/>
      </w:pPr>
    </w:p>
    <w:p w:rsidR="0052258E" w:rsidRDefault="0052258E" w:rsidP="0052258E">
      <w:pPr>
        <w:pStyle w:val="20"/>
        <w:keepNext/>
        <w:keepLines/>
        <w:numPr>
          <w:ilvl w:val="1"/>
          <w:numId w:val="8"/>
        </w:numPr>
        <w:shd w:val="clear" w:color="auto" w:fill="auto"/>
        <w:tabs>
          <w:tab w:val="left" w:pos="3482"/>
        </w:tabs>
        <w:spacing w:before="0" w:line="269" w:lineRule="exact"/>
        <w:ind w:left="3180"/>
      </w:pPr>
      <w:bookmarkStart w:id="3" w:name="bookmark3"/>
      <w:r>
        <w:t>Срок действия договора</w:t>
      </w:r>
      <w:bookmarkEnd w:id="3"/>
    </w:p>
    <w:p w:rsidR="0052258E" w:rsidRDefault="0052258E" w:rsidP="0052258E">
      <w:pPr>
        <w:pStyle w:val="ac"/>
        <w:shd w:val="clear" w:color="auto" w:fill="auto"/>
        <w:spacing w:before="0" w:after="0" w:line="269" w:lineRule="exact"/>
        <w:ind w:left="20" w:right="20" w:firstLine="700"/>
      </w:pPr>
    </w:p>
    <w:p w:rsidR="0052258E" w:rsidRDefault="0052258E" w:rsidP="0052258E">
      <w:pPr>
        <w:pStyle w:val="ac"/>
        <w:shd w:val="clear" w:color="auto" w:fill="auto"/>
        <w:spacing w:before="0" w:after="0" w:line="269" w:lineRule="exact"/>
        <w:ind w:left="20" w:right="20" w:firstLine="700"/>
      </w:pPr>
      <w:r>
        <w:t>Настоящий договор вступает в силу с момента его подписания Сторонами и действует по __________________20____г.</w:t>
      </w:r>
    </w:p>
    <w:p w:rsidR="0052258E" w:rsidRDefault="0052258E" w:rsidP="0052258E">
      <w:pPr>
        <w:pStyle w:val="ac"/>
        <w:shd w:val="clear" w:color="auto" w:fill="auto"/>
        <w:spacing w:before="0" w:after="0" w:line="269" w:lineRule="exact"/>
        <w:ind w:left="20" w:firstLine="700"/>
      </w:pPr>
      <w: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52258E" w:rsidRDefault="0052258E" w:rsidP="0052258E">
      <w:pPr>
        <w:pStyle w:val="30"/>
        <w:shd w:val="clear" w:color="auto" w:fill="auto"/>
        <w:spacing w:after="0" w:line="140" w:lineRule="exact"/>
        <w:ind w:left="5020"/>
      </w:pPr>
      <w:r>
        <w:rPr>
          <w:noProof w:val="0"/>
        </w:rPr>
        <w:t>•</w:t>
      </w:r>
    </w:p>
    <w:p w:rsidR="0052258E" w:rsidRDefault="0052258E" w:rsidP="0052258E">
      <w:pPr>
        <w:pStyle w:val="20"/>
        <w:keepNext/>
        <w:keepLines/>
        <w:numPr>
          <w:ilvl w:val="1"/>
          <w:numId w:val="8"/>
        </w:numPr>
        <w:shd w:val="clear" w:color="auto" w:fill="auto"/>
        <w:tabs>
          <w:tab w:val="left" w:pos="3430"/>
        </w:tabs>
        <w:spacing w:before="0"/>
        <w:ind w:left="3180"/>
      </w:pPr>
      <w:bookmarkStart w:id="4" w:name="bookmark4"/>
      <w:r>
        <w:t>Порядок расторжения договора</w:t>
      </w:r>
      <w:bookmarkEnd w:id="4"/>
    </w:p>
    <w:p w:rsidR="0052258E" w:rsidRDefault="0052258E" w:rsidP="0052258E">
      <w:pPr>
        <w:pStyle w:val="20"/>
        <w:keepNext/>
        <w:keepLines/>
        <w:shd w:val="clear" w:color="auto" w:fill="auto"/>
        <w:tabs>
          <w:tab w:val="left" w:pos="3430"/>
        </w:tabs>
        <w:spacing w:before="0"/>
        <w:ind w:left="3180"/>
      </w:pPr>
    </w:p>
    <w:p w:rsidR="0052258E" w:rsidRDefault="0052258E" w:rsidP="0052258E">
      <w:pPr>
        <w:pStyle w:val="ac"/>
        <w:numPr>
          <w:ilvl w:val="2"/>
          <w:numId w:val="8"/>
        </w:numPr>
        <w:shd w:val="clear" w:color="auto" w:fill="auto"/>
        <w:tabs>
          <w:tab w:val="left" w:pos="1147"/>
        </w:tabs>
        <w:spacing w:before="0" w:after="0" w:line="274" w:lineRule="exact"/>
        <w:ind w:left="20" w:firstLine="700"/>
      </w:pPr>
      <w:r>
        <w:t>Настоящий договор расторгается:</w:t>
      </w:r>
    </w:p>
    <w:p w:rsidR="0052258E" w:rsidRDefault="0052258E" w:rsidP="0052258E">
      <w:pPr>
        <w:pStyle w:val="ac"/>
        <w:numPr>
          <w:ilvl w:val="0"/>
          <w:numId w:val="9"/>
        </w:numPr>
        <w:shd w:val="clear" w:color="auto" w:fill="auto"/>
        <w:tabs>
          <w:tab w:val="left" w:pos="222"/>
        </w:tabs>
        <w:spacing w:before="0" w:after="0" w:line="274" w:lineRule="exact"/>
        <w:ind w:left="20" w:right="20"/>
      </w:pPr>
      <w:r>
        <w:t>при отчислении Обучающегося из Организации по заявлению Представителя, в том числе в связи с получением образования (завершением обучения);</w:t>
      </w:r>
    </w:p>
    <w:p w:rsidR="0052258E" w:rsidRDefault="0052258E" w:rsidP="0052258E">
      <w:pPr>
        <w:pStyle w:val="ac"/>
        <w:numPr>
          <w:ilvl w:val="0"/>
          <w:numId w:val="9"/>
        </w:numPr>
        <w:shd w:val="clear" w:color="auto" w:fill="auto"/>
        <w:tabs>
          <w:tab w:val="left" w:pos="154"/>
        </w:tabs>
        <w:spacing w:before="0" w:after="0" w:line="274" w:lineRule="exact"/>
        <w:ind w:left="20"/>
      </w:pPr>
      <w:r>
        <w:t>по соглашению Сторон.</w:t>
      </w:r>
    </w:p>
    <w:p w:rsidR="0052258E" w:rsidRDefault="0052258E" w:rsidP="0052258E">
      <w:pPr>
        <w:pStyle w:val="ac"/>
        <w:numPr>
          <w:ilvl w:val="2"/>
          <w:numId w:val="8"/>
        </w:numPr>
        <w:shd w:val="clear" w:color="auto" w:fill="auto"/>
        <w:tabs>
          <w:tab w:val="left" w:pos="1210"/>
        </w:tabs>
        <w:spacing w:before="0" w:after="0" w:line="274" w:lineRule="exact"/>
        <w:ind w:left="20" w:right="20" w:firstLine="700"/>
      </w:pPr>
      <w:proofErr w:type="gramStart"/>
      <w:r>
        <w:t>Договор</w:t>
      </w:r>
      <w:proofErr w:type="gramEnd"/>
      <w:r>
        <w:t xml:space="preserve"> может быть расторгнут в одностороннем порядке по заявлению Представителя.</w:t>
      </w:r>
    </w:p>
    <w:p w:rsidR="0052258E" w:rsidRDefault="0052258E" w:rsidP="0052258E">
      <w:pPr>
        <w:pStyle w:val="ac"/>
        <w:numPr>
          <w:ilvl w:val="2"/>
          <w:numId w:val="8"/>
        </w:numPr>
        <w:shd w:val="clear" w:color="auto" w:fill="auto"/>
        <w:tabs>
          <w:tab w:val="left" w:pos="1172"/>
        </w:tabs>
        <w:spacing w:before="0" w:after="240" w:line="274" w:lineRule="exact"/>
        <w:ind w:left="20" w:right="20" w:firstLine="700"/>
      </w:pPr>
      <w:r>
        <w:t>При ликвидации или реорганизации Организации обстоятельства по данному договору переходят к правопреемнику Организации.</w:t>
      </w:r>
    </w:p>
    <w:p w:rsidR="0052258E" w:rsidRDefault="0052258E" w:rsidP="0052258E">
      <w:pPr>
        <w:pStyle w:val="20"/>
        <w:keepNext/>
        <w:keepLines/>
        <w:numPr>
          <w:ilvl w:val="1"/>
          <w:numId w:val="8"/>
        </w:numPr>
        <w:shd w:val="clear" w:color="auto" w:fill="auto"/>
        <w:spacing w:before="0"/>
        <w:ind w:left="3640"/>
      </w:pPr>
      <w:bookmarkStart w:id="5" w:name="bookmark5"/>
      <w:r>
        <w:lastRenderedPageBreak/>
        <w:t>Заключительная часть</w:t>
      </w:r>
      <w:bookmarkEnd w:id="5"/>
    </w:p>
    <w:p w:rsidR="0052258E" w:rsidRDefault="0052258E" w:rsidP="0052258E">
      <w:pPr>
        <w:pStyle w:val="20"/>
        <w:keepNext/>
        <w:keepLines/>
        <w:shd w:val="clear" w:color="auto" w:fill="auto"/>
        <w:spacing w:before="0"/>
      </w:pPr>
      <w:r>
        <w:t xml:space="preserve"> </w:t>
      </w:r>
    </w:p>
    <w:p w:rsidR="0052258E" w:rsidRDefault="0052258E" w:rsidP="0052258E">
      <w:pPr>
        <w:pStyle w:val="ac"/>
        <w:numPr>
          <w:ilvl w:val="0"/>
          <w:numId w:val="10"/>
        </w:numPr>
        <w:shd w:val="clear" w:color="auto" w:fill="auto"/>
        <w:tabs>
          <w:tab w:val="left" w:pos="1177"/>
        </w:tabs>
        <w:spacing w:before="0" w:after="0" w:line="274" w:lineRule="exact"/>
        <w:ind w:left="20" w:right="20" w:firstLine="700"/>
      </w:pPr>
      <w:r>
        <w:t xml:space="preserve">Настоящий договор составлен в 2-х идентичных экземплярах по одному для каждой из Сторон. Один экземпляр хранится в организации, другой - у Представителя. </w:t>
      </w:r>
    </w:p>
    <w:p w:rsidR="0052258E" w:rsidRDefault="0052258E" w:rsidP="0052258E">
      <w:pPr>
        <w:pStyle w:val="ac"/>
        <w:shd w:val="clear" w:color="auto" w:fill="auto"/>
        <w:tabs>
          <w:tab w:val="left" w:pos="1177"/>
        </w:tabs>
        <w:spacing w:before="0" w:after="0" w:line="274" w:lineRule="exact"/>
        <w:ind w:left="20" w:right="20"/>
      </w:pPr>
      <w:r>
        <w:t>Оба экземпляра имеют равную юридическую силу.</w:t>
      </w:r>
    </w:p>
    <w:p w:rsidR="0052258E" w:rsidRDefault="0052258E" w:rsidP="0052258E">
      <w:pPr>
        <w:pStyle w:val="ac"/>
        <w:numPr>
          <w:ilvl w:val="0"/>
          <w:numId w:val="10"/>
        </w:numPr>
        <w:shd w:val="clear" w:color="auto" w:fill="auto"/>
        <w:tabs>
          <w:tab w:val="left" w:pos="1128"/>
        </w:tabs>
        <w:spacing w:before="0" w:after="0" w:line="274" w:lineRule="exact"/>
        <w:ind w:left="20" w:firstLine="700"/>
        <w:jc w:val="left"/>
      </w:pPr>
      <w:r>
        <w:t>Адреса и подписи Сторон.</w:t>
      </w:r>
    </w:p>
    <w:p w:rsidR="000718DD" w:rsidRDefault="000718DD" w:rsidP="000718DD">
      <w:pPr>
        <w:pStyle w:val="ac"/>
        <w:shd w:val="clear" w:color="auto" w:fill="auto"/>
        <w:tabs>
          <w:tab w:val="left" w:pos="1128"/>
        </w:tabs>
        <w:spacing w:before="0" w:after="0" w:line="274" w:lineRule="exact"/>
        <w:ind w:left="720"/>
        <w:jc w:val="left"/>
      </w:pPr>
    </w:p>
    <w:p w:rsidR="006C21E1" w:rsidRDefault="006C21E1" w:rsidP="006C21E1">
      <w:pPr>
        <w:pStyle w:val="ac"/>
        <w:shd w:val="clear" w:color="auto" w:fill="auto"/>
        <w:tabs>
          <w:tab w:val="left" w:pos="1128"/>
        </w:tabs>
        <w:spacing w:before="0" w:after="0" w:line="274" w:lineRule="exact"/>
        <w:jc w:val="left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92"/>
        <w:gridCol w:w="4836"/>
      </w:tblGrid>
      <w:tr w:rsidR="006C21E1" w:rsidTr="006C21E1">
        <w:tc>
          <w:tcPr>
            <w:tcW w:w="4814" w:type="dxa"/>
          </w:tcPr>
          <w:p w:rsidR="006C21E1" w:rsidRDefault="006C21E1" w:rsidP="006C21E1">
            <w:pPr>
              <w:pStyle w:val="ac"/>
              <w:shd w:val="clear" w:color="auto" w:fill="auto"/>
              <w:tabs>
                <w:tab w:val="left" w:pos="1128"/>
              </w:tabs>
              <w:spacing w:before="0" w:after="0" w:line="274" w:lineRule="exact"/>
              <w:jc w:val="left"/>
            </w:pPr>
            <w:r>
              <w:t>МБОУ «Школа № 86»</w:t>
            </w:r>
          </w:p>
          <w:p w:rsidR="006C21E1" w:rsidRDefault="006C21E1" w:rsidP="006C21E1">
            <w:pPr>
              <w:pStyle w:val="ac"/>
              <w:shd w:val="clear" w:color="auto" w:fill="auto"/>
              <w:tabs>
                <w:tab w:val="left" w:pos="1128"/>
              </w:tabs>
              <w:spacing w:before="0" w:after="0" w:line="274" w:lineRule="exact"/>
              <w:jc w:val="left"/>
            </w:pPr>
            <w:r>
              <w:t xml:space="preserve"> </w:t>
            </w:r>
            <w:proofErr w:type="spellStart"/>
            <w:r>
              <w:t>г</w:t>
            </w:r>
            <w:proofErr w:type="gramStart"/>
            <w:r>
              <w:t>.Р</w:t>
            </w:r>
            <w:proofErr w:type="gramEnd"/>
            <w:r>
              <w:t>остов</w:t>
            </w:r>
            <w:proofErr w:type="spellEnd"/>
            <w:r>
              <w:t xml:space="preserve">-на-Дону, </w:t>
            </w:r>
            <w:proofErr w:type="spellStart"/>
            <w:r>
              <w:t>ул.Каширская</w:t>
            </w:r>
            <w:proofErr w:type="spellEnd"/>
            <w:r>
              <w:t xml:space="preserve">. 20   </w:t>
            </w:r>
          </w:p>
          <w:p w:rsidR="006C21E1" w:rsidRDefault="006C21E1" w:rsidP="006C21E1">
            <w:pPr>
              <w:pStyle w:val="ac"/>
              <w:shd w:val="clear" w:color="auto" w:fill="auto"/>
              <w:tabs>
                <w:tab w:val="left" w:pos="1128"/>
              </w:tabs>
              <w:spacing w:before="0" w:after="0" w:line="274" w:lineRule="exact"/>
              <w:jc w:val="left"/>
            </w:pPr>
            <w:r>
              <w:t xml:space="preserve"> Тел. 222-38-73    </w:t>
            </w:r>
          </w:p>
          <w:p w:rsidR="006C21E1" w:rsidRDefault="006C21E1" w:rsidP="006C21E1">
            <w:pPr>
              <w:pStyle w:val="ac"/>
              <w:shd w:val="clear" w:color="auto" w:fill="auto"/>
              <w:tabs>
                <w:tab w:val="left" w:pos="1128"/>
              </w:tabs>
              <w:spacing w:before="0" w:after="0" w:line="274" w:lineRule="exact"/>
              <w:jc w:val="left"/>
            </w:pPr>
            <w:r>
              <w:t xml:space="preserve"> Директор МБОУ «Школа № 86»</w:t>
            </w:r>
          </w:p>
          <w:p w:rsidR="006C21E1" w:rsidRDefault="006C21E1" w:rsidP="006C21E1">
            <w:pPr>
              <w:pStyle w:val="ac"/>
              <w:shd w:val="clear" w:color="auto" w:fill="auto"/>
              <w:tabs>
                <w:tab w:val="left" w:pos="1128"/>
              </w:tabs>
              <w:spacing w:before="0" w:after="0" w:line="274" w:lineRule="exact"/>
              <w:jc w:val="left"/>
            </w:pPr>
            <w:r>
              <w:t xml:space="preserve"> Камышная Т.М._________________                                                                                                                                                </w:t>
            </w:r>
          </w:p>
        </w:tc>
        <w:tc>
          <w:tcPr>
            <w:tcW w:w="4814" w:type="dxa"/>
          </w:tcPr>
          <w:p w:rsidR="006C21E1" w:rsidRDefault="006C21E1" w:rsidP="006C21E1">
            <w:pPr>
              <w:pStyle w:val="ac"/>
              <w:shd w:val="clear" w:color="auto" w:fill="auto"/>
              <w:tabs>
                <w:tab w:val="left" w:pos="1128"/>
              </w:tabs>
              <w:spacing w:before="0" w:after="0" w:line="274" w:lineRule="exact"/>
              <w:jc w:val="left"/>
            </w:pPr>
            <w:r>
              <w:t>__________________________________________</w:t>
            </w:r>
          </w:p>
          <w:p w:rsidR="006C21E1" w:rsidRDefault="006C21E1" w:rsidP="006C21E1">
            <w:pPr>
              <w:pStyle w:val="ac"/>
              <w:pBdr>
                <w:bottom w:val="single" w:sz="12" w:space="1" w:color="auto"/>
              </w:pBdr>
              <w:shd w:val="clear" w:color="auto" w:fill="auto"/>
              <w:tabs>
                <w:tab w:val="left" w:pos="1128"/>
              </w:tabs>
              <w:spacing w:before="0" w:after="0" w:line="274" w:lineRule="exact"/>
              <w:jc w:val="center"/>
            </w:pPr>
            <w:r>
              <w:t>(Ф.И.О. Родителя)</w:t>
            </w:r>
          </w:p>
          <w:p w:rsidR="006C21E1" w:rsidRDefault="006C21E1" w:rsidP="006C21E1">
            <w:pPr>
              <w:pStyle w:val="ac"/>
              <w:pBdr>
                <w:bottom w:val="single" w:sz="12" w:space="1" w:color="auto"/>
              </w:pBdr>
              <w:shd w:val="clear" w:color="auto" w:fill="auto"/>
              <w:tabs>
                <w:tab w:val="left" w:pos="1128"/>
              </w:tabs>
              <w:spacing w:before="0" w:after="0" w:line="274" w:lineRule="exact"/>
              <w:jc w:val="center"/>
            </w:pPr>
          </w:p>
          <w:p w:rsidR="006C21E1" w:rsidRDefault="006C21E1" w:rsidP="006C21E1">
            <w:pPr>
              <w:pStyle w:val="ac"/>
              <w:shd w:val="clear" w:color="auto" w:fill="auto"/>
              <w:tabs>
                <w:tab w:val="left" w:pos="1128"/>
              </w:tabs>
              <w:spacing w:before="0" w:after="0" w:line="274" w:lineRule="exact"/>
              <w:jc w:val="center"/>
            </w:pPr>
            <w:r>
              <w:t>(домашний адрес)</w:t>
            </w:r>
          </w:p>
          <w:p w:rsidR="006C21E1" w:rsidRDefault="006C21E1" w:rsidP="006C21E1">
            <w:pPr>
              <w:pStyle w:val="ac"/>
              <w:shd w:val="clear" w:color="auto" w:fill="auto"/>
              <w:tabs>
                <w:tab w:val="left" w:pos="1128"/>
              </w:tabs>
              <w:spacing w:before="0" w:after="0" w:line="274" w:lineRule="exact"/>
              <w:jc w:val="center"/>
            </w:pPr>
            <w:r>
              <w:t>__________________________________________</w:t>
            </w:r>
          </w:p>
          <w:p w:rsidR="006C21E1" w:rsidRDefault="006C21E1" w:rsidP="006C21E1">
            <w:pPr>
              <w:pStyle w:val="ac"/>
              <w:shd w:val="clear" w:color="auto" w:fill="auto"/>
              <w:tabs>
                <w:tab w:val="left" w:pos="1128"/>
              </w:tabs>
              <w:spacing w:before="0" w:after="0" w:line="274" w:lineRule="exact"/>
              <w:jc w:val="center"/>
            </w:pPr>
            <w:r>
              <w:t>(</w:t>
            </w:r>
            <w:r w:rsidRPr="00850D02">
              <w:t>контакт</w:t>
            </w:r>
            <w:r>
              <w:t>н</w:t>
            </w:r>
            <w:r w:rsidRPr="00850D02">
              <w:t>ый телефон</w:t>
            </w:r>
            <w:r>
              <w:t xml:space="preserve">)  </w:t>
            </w:r>
          </w:p>
          <w:p w:rsidR="006C21E1" w:rsidRDefault="006C21E1" w:rsidP="006C21E1">
            <w:pPr>
              <w:pStyle w:val="ac"/>
              <w:shd w:val="clear" w:color="auto" w:fill="auto"/>
              <w:tabs>
                <w:tab w:val="left" w:pos="1128"/>
              </w:tabs>
              <w:spacing w:before="0" w:after="0" w:line="274" w:lineRule="exact"/>
              <w:jc w:val="center"/>
            </w:pPr>
            <w:r>
              <w:t>__________________________________________</w:t>
            </w:r>
          </w:p>
          <w:p w:rsidR="006C21E1" w:rsidRPr="00850D02" w:rsidRDefault="006C21E1" w:rsidP="006C21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850D02">
              <w:rPr>
                <w:sz w:val="22"/>
                <w:szCs w:val="22"/>
              </w:rPr>
              <w:t>подпись</w:t>
            </w:r>
            <w:r>
              <w:rPr>
                <w:sz w:val="22"/>
                <w:szCs w:val="22"/>
              </w:rPr>
              <w:t>)</w:t>
            </w:r>
          </w:p>
          <w:p w:rsidR="006C21E1" w:rsidRDefault="006C21E1" w:rsidP="006C21E1">
            <w:pPr>
              <w:pStyle w:val="ac"/>
              <w:shd w:val="clear" w:color="auto" w:fill="auto"/>
              <w:tabs>
                <w:tab w:val="left" w:pos="1128"/>
              </w:tabs>
              <w:spacing w:before="0" w:after="0" w:line="274" w:lineRule="exact"/>
              <w:jc w:val="center"/>
            </w:pPr>
          </w:p>
        </w:tc>
      </w:tr>
    </w:tbl>
    <w:p w:rsidR="006C21E1" w:rsidRDefault="006C21E1" w:rsidP="006C21E1">
      <w:pPr>
        <w:pStyle w:val="ac"/>
        <w:shd w:val="clear" w:color="auto" w:fill="auto"/>
        <w:tabs>
          <w:tab w:val="left" w:pos="1128"/>
        </w:tabs>
        <w:spacing w:before="0" w:after="0" w:line="274" w:lineRule="exact"/>
        <w:jc w:val="left"/>
        <w:sectPr w:rsidR="006C21E1" w:rsidSect="0052258E">
          <w:pgSz w:w="11905" w:h="16837"/>
          <w:pgMar w:top="709" w:right="864" w:bottom="1039" w:left="1629" w:header="0" w:footer="3" w:gutter="0"/>
          <w:cols w:space="720"/>
          <w:noEndnote/>
          <w:docGrid w:linePitch="360"/>
        </w:sectPr>
      </w:pPr>
    </w:p>
    <w:p w:rsidR="0052258E" w:rsidRDefault="0052258E" w:rsidP="0052258E">
      <w:pPr>
        <w:rPr>
          <w:sz w:val="2"/>
          <w:szCs w:val="2"/>
        </w:rPr>
        <w:sectPr w:rsidR="0052258E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bookmarkStart w:id="6" w:name="_GoBack"/>
      <w:bookmarkEnd w:id="6"/>
    </w:p>
    <w:p w:rsidR="00AB1942" w:rsidRPr="00D835B3" w:rsidRDefault="00AB1942" w:rsidP="0052258E">
      <w:pPr>
        <w:shd w:val="clear" w:color="auto" w:fill="FFFFFF"/>
        <w:tabs>
          <w:tab w:val="left" w:pos="1315"/>
        </w:tabs>
        <w:spacing w:line="312" w:lineRule="exact"/>
        <w:jc w:val="both"/>
        <w:rPr>
          <w:color w:val="000000"/>
          <w:spacing w:val="-9"/>
          <w:sz w:val="27"/>
          <w:szCs w:val="27"/>
        </w:rPr>
        <w:sectPr w:rsidR="00AB1942" w:rsidRPr="00D835B3">
          <w:pgSz w:w="11909" w:h="16834"/>
          <w:pgMar w:top="823" w:right="864" w:bottom="360" w:left="1224" w:header="720" w:footer="720" w:gutter="0"/>
          <w:cols w:space="60"/>
          <w:noEndnote/>
        </w:sectPr>
      </w:pPr>
    </w:p>
    <w:p w:rsidR="00AB1942" w:rsidRDefault="00AB1942" w:rsidP="00AB1942">
      <w:pPr>
        <w:shd w:val="clear" w:color="auto" w:fill="FFFFFF"/>
        <w:jc w:val="both"/>
      </w:pPr>
    </w:p>
    <w:p w:rsidR="007D43B6" w:rsidRDefault="007D43B6" w:rsidP="00AB1942">
      <w:pPr>
        <w:shd w:val="clear" w:color="auto" w:fill="FFFFFF"/>
        <w:tabs>
          <w:tab w:val="left" w:pos="1425"/>
        </w:tabs>
        <w:spacing w:line="322" w:lineRule="exact"/>
      </w:pPr>
    </w:p>
    <w:sectPr w:rsidR="007D43B6" w:rsidSect="003344D7">
      <w:pgSz w:w="11909" w:h="16834"/>
      <w:pgMar w:top="821" w:right="876" w:bottom="360" w:left="121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CF4" w:rsidRDefault="00711CF4" w:rsidP="003344D7">
      <w:r>
        <w:separator/>
      </w:r>
    </w:p>
  </w:endnote>
  <w:endnote w:type="continuationSeparator" w:id="0">
    <w:p w:rsidR="00711CF4" w:rsidRDefault="00711CF4" w:rsidP="0033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CF4" w:rsidRDefault="00711CF4" w:rsidP="003344D7">
      <w:r>
        <w:separator/>
      </w:r>
    </w:p>
  </w:footnote>
  <w:footnote w:type="continuationSeparator" w:id="0">
    <w:p w:rsidR="00711CF4" w:rsidRDefault="00711CF4" w:rsidP="00334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5DE4977"/>
    <w:multiLevelType w:val="singleLevel"/>
    <w:tmpl w:val="46D2542C"/>
    <w:lvl w:ilvl="0">
      <w:start w:val="2"/>
      <w:numFmt w:val="decimal"/>
      <w:lvlText w:val="4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6">
    <w:nsid w:val="1D8D5547"/>
    <w:multiLevelType w:val="singleLevel"/>
    <w:tmpl w:val="BB4276CC"/>
    <w:lvl w:ilvl="0">
      <w:start w:val="4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22FA14EE"/>
    <w:multiLevelType w:val="hybridMultilevel"/>
    <w:tmpl w:val="0E785F14"/>
    <w:lvl w:ilvl="0" w:tplc="5430055C">
      <w:start w:val="1"/>
      <w:numFmt w:val="decimal"/>
      <w:lvlText w:val="%1."/>
      <w:lvlJc w:val="left"/>
      <w:pPr>
        <w:ind w:left="3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8">
    <w:nsid w:val="3EAD3A08"/>
    <w:multiLevelType w:val="singleLevel"/>
    <w:tmpl w:val="250EE9CE"/>
    <w:lvl w:ilvl="0">
      <w:start w:val="1"/>
      <w:numFmt w:val="decimal"/>
      <w:lvlText w:val="2.3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9">
    <w:nsid w:val="6E0501B9"/>
    <w:multiLevelType w:val="singleLevel"/>
    <w:tmpl w:val="96D60BDE"/>
    <w:lvl w:ilvl="0">
      <w:start w:val="1"/>
      <w:numFmt w:val="decimal"/>
      <w:lvlText w:val="2.2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10">
    <w:nsid w:val="73C40519"/>
    <w:multiLevelType w:val="hybridMultilevel"/>
    <w:tmpl w:val="D7F43F5C"/>
    <w:lvl w:ilvl="0" w:tplc="40545D62">
      <w:start w:val="1"/>
      <w:numFmt w:val="decimal"/>
      <w:lvlText w:val="%1."/>
      <w:lvlJc w:val="left"/>
      <w:pPr>
        <w:ind w:left="3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ind w:left="968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B8"/>
    <w:rsid w:val="00057031"/>
    <w:rsid w:val="000718DD"/>
    <w:rsid w:val="0008206D"/>
    <w:rsid w:val="000960AF"/>
    <w:rsid w:val="00191CD0"/>
    <w:rsid w:val="002C7806"/>
    <w:rsid w:val="00331137"/>
    <w:rsid w:val="003344D7"/>
    <w:rsid w:val="003C6257"/>
    <w:rsid w:val="003E4DB3"/>
    <w:rsid w:val="004463AF"/>
    <w:rsid w:val="0052258E"/>
    <w:rsid w:val="00530CF1"/>
    <w:rsid w:val="005868B8"/>
    <w:rsid w:val="006C21E1"/>
    <w:rsid w:val="006C4565"/>
    <w:rsid w:val="00711CF4"/>
    <w:rsid w:val="007D43B6"/>
    <w:rsid w:val="007F0971"/>
    <w:rsid w:val="00830E5C"/>
    <w:rsid w:val="008700EF"/>
    <w:rsid w:val="008D31E4"/>
    <w:rsid w:val="00A80E56"/>
    <w:rsid w:val="00A875D6"/>
    <w:rsid w:val="00A97E04"/>
    <w:rsid w:val="00AB1942"/>
    <w:rsid w:val="00B708A8"/>
    <w:rsid w:val="00DF0760"/>
    <w:rsid w:val="00EB55A5"/>
    <w:rsid w:val="00F62ECF"/>
    <w:rsid w:val="00F73197"/>
    <w:rsid w:val="00F9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4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44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44D7"/>
  </w:style>
  <w:style w:type="paragraph" w:styleId="a7">
    <w:name w:val="footer"/>
    <w:basedOn w:val="a"/>
    <w:link w:val="a8"/>
    <w:uiPriority w:val="99"/>
    <w:unhideWhenUsed/>
    <w:rsid w:val="003344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44D7"/>
  </w:style>
  <w:style w:type="paragraph" w:customStyle="1" w:styleId="Style1">
    <w:name w:val="Style 1"/>
    <w:uiPriority w:val="99"/>
    <w:rsid w:val="00B70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F93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80E56"/>
    <w:pPr>
      <w:ind w:left="720"/>
      <w:contextualSpacing/>
    </w:pPr>
  </w:style>
  <w:style w:type="character" w:styleId="aa">
    <w:name w:val="Hyperlink"/>
    <w:rsid w:val="0052258E"/>
    <w:rPr>
      <w:color w:val="0066CC"/>
      <w:u w:val="single"/>
    </w:rPr>
  </w:style>
  <w:style w:type="character" w:customStyle="1" w:styleId="11">
    <w:name w:val="Заголовок №1_"/>
    <w:link w:val="12"/>
    <w:rsid w:val="0052258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b">
    <w:name w:val="Основной текст Знак"/>
    <w:link w:val="ac"/>
    <w:rsid w:val="0052258E"/>
    <w:rPr>
      <w:rFonts w:ascii="Times New Roman" w:hAnsi="Times New Roman" w:cs="Times New Roman"/>
      <w:shd w:val="clear" w:color="auto" w:fill="FFFFFF"/>
    </w:rPr>
  </w:style>
  <w:style w:type="character" w:customStyle="1" w:styleId="-1pt1">
    <w:name w:val="Основной текст + Интервал -1 pt1"/>
    <w:rsid w:val="0052258E"/>
    <w:rPr>
      <w:rFonts w:ascii="Times New Roman" w:hAnsi="Times New Roman" w:cs="Times New Roman"/>
      <w:spacing w:val="-20"/>
      <w:sz w:val="22"/>
      <w:szCs w:val="22"/>
    </w:rPr>
  </w:style>
  <w:style w:type="character" w:customStyle="1" w:styleId="2">
    <w:name w:val="Заголовок №2_"/>
    <w:link w:val="20"/>
    <w:rsid w:val="0052258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link w:val="22"/>
    <w:rsid w:val="0052258E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Не курсив"/>
    <w:basedOn w:val="21"/>
    <w:rsid w:val="0052258E"/>
    <w:rPr>
      <w:rFonts w:ascii="Times New Roman" w:hAnsi="Times New Roman" w:cs="Times New Roman"/>
      <w:i/>
      <w:iCs/>
      <w:shd w:val="clear" w:color="auto" w:fill="FFFFFF"/>
    </w:rPr>
  </w:style>
  <w:style w:type="paragraph" w:styleId="ac">
    <w:name w:val="Body Text"/>
    <w:basedOn w:val="a"/>
    <w:link w:val="ab"/>
    <w:rsid w:val="0052258E"/>
    <w:pPr>
      <w:widowControl/>
      <w:shd w:val="clear" w:color="auto" w:fill="FFFFFF"/>
      <w:autoSpaceDE/>
      <w:autoSpaceDN/>
      <w:adjustRightInd/>
      <w:spacing w:before="360" w:after="360"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52258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20">
    <w:name w:val="Основной текст (2) + Не курсив2"/>
    <w:basedOn w:val="21"/>
    <w:rsid w:val="0052258E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">
    <w:name w:val="Основной текст (3)_"/>
    <w:link w:val="30"/>
    <w:rsid w:val="0052258E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paragraph" w:customStyle="1" w:styleId="12">
    <w:name w:val="Заголовок №1"/>
    <w:basedOn w:val="a"/>
    <w:link w:val="11"/>
    <w:rsid w:val="0052258E"/>
    <w:pPr>
      <w:widowControl/>
      <w:shd w:val="clear" w:color="auto" w:fill="FFFFFF"/>
      <w:autoSpaceDE/>
      <w:autoSpaceDN/>
      <w:adjustRightInd/>
      <w:spacing w:after="360" w:line="240" w:lineRule="atLeast"/>
      <w:jc w:val="both"/>
      <w:outlineLvl w:val="0"/>
    </w:pPr>
    <w:rPr>
      <w:rFonts w:eastAsiaTheme="minorHAnsi"/>
      <w:b/>
      <w:bCs/>
      <w:sz w:val="25"/>
      <w:szCs w:val="25"/>
      <w:lang w:eastAsia="en-US"/>
    </w:rPr>
  </w:style>
  <w:style w:type="paragraph" w:customStyle="1" w:styleId="20">
    <w:name w:val="Заголовок №2"/>
    <w:basedOn w:val="a"/>
    <w:link w:val="2"/>
    <w:rsid w:val="0052258E"/>
    <w:pPr>
      <w:widowControl/>
      <w:shd w:val="clear" w:color="auto" w:fill="FFFFFF"/>
      <w:autoSpaceDE/>
      <w:autoSpaceDN/>
      <w:adjustRightInd/>
      <w:spacing w:before="240" w:line="274" w:lineRule="exact"/>
      <w:outlineLvl w:val="1"/>
    </w:pPr>
    <w:rPr>
      <w:rFonts w:eastAsiaTheme="minorHAnsi"/>
      <w:b/>
      <w:bCs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52258E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52258E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eastAsiaTheme="minorHAnsi"/>
      <w:noProof/>
      <w:sz w:val="14"/>
      <w:szCs w:val="14"/>
      <w:lang w:eastAsia="en-US"/>
    </w:rPr>
  </w:style>
  <w:style w:type="table" w:styleId="ad">
    <w:name w:val="Table Grid"/>
    <w:basedOn w:val="a1"/>
    <w:uiPriority w:val="59"/>
    <w:rsid w:val="006C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4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936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44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4D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44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44D7"/>
  </w:style>
  <w:style w:type="paragraph" w:styleId="a7">
    <w:name w:val="footer"/>
    <w:basedOn w:val="a"/>
    <w:link w:val="a8"/>
    <w:uiPriority w:val="99"/>
    <w:unhideWhenUsed/>
    <w:rsid w:val="003344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44D7"/>
  </w:style>
  <w:style w:type="paragraph" w:customStyle="1" w:styleId="Style1">
    <w:name w:val="Style 1"/>
    <w:uiPriority w:val="99"/>
    <w:rsid w:val="00B70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F93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A80E56"/>
    <w:pPr>
      <w:ind w:left="720"/>
      <w:contextualSpacing/>
    </w:pPr>
  </w:style>
  <w:style w:type="character" w:styleId="aa">
    <w:name w:val="Hyperlink"/>
    <w:rsid w:val="0052258E"/>
    <w:rPr>
      <w:color w:val="0066CC"/>
      <w:u w:val="single"/>
    </w:rPr>
  </w:style>
  <w:style w:type="character" w:customStyle="1" w:styleId="11">
    <w:name w:val="Заголовок №1_"/>
    <w:link w:val="12"/>
    <w:rsid w:val="0052258E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b">
    <w:name w:val="Основной текст Знак"/>
    <w:link w:val="ac"/>
    <w:rsid w:val="0052258E"/>
    <w:rPr>
      <w:rFonts w:ascii="Times New Roman" w:hAnsi="Times New Roman" w:cs="Times New Roman"/>
      <w:shd w:val="clear" w:color="auto" w:fill="FFFFFF"/>
    </w:rPr>
  </w:style>
  <w:style w:type="character" w:customStyle="1" w:styleId="-1pt1">
    <w:name w:val="Основной текст + Интервал -1 pt1"/>
    <w:rsid w:val="0052258E"/>
    <w:rPr>
      <w:rFonts w:ascii="Times New Roman" w:hAnsi="Times New Roman" w:cs="Times New Roman"/>
      <w:spacing w:val="-20"/>
      <w:sz w:val="22"/>
      <w:szCs w:val="22"/>
    </w:rPr>
  </w:style>
  <w:style w:type="character" w:customStyle="1" w:styleId="2">
    <w:name w:val="Заголовок №2_"/>
    <w:link w:val="20"/>
    <w:rsid w:val="0052258E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link w:val="22"/>
    <w:rsid w:val="0052258E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3">
    <w:name w:val="Основной текст (2) + Не курсив"/>
    <w:basedOn w:val="21"/>
    <w:rsid w:val="0052258E"/>
    <w:rPr>
      <w:rFonts w:ascii="Times New Roman" w:hAnsi="Times New Roman" w:cs="Times New Roman"/>
      <w:i/>
      <w:iCs/>
      <w:shd w:val="clear" w:color="auto" w:fill="FFFFFF"/>
    </w:rPr>
  </w:style>
  <w:style w:type="paragraph" w:styleId="ac">
    <w:name w:val="Body Text"/>
    <w:basedOn w:val="a"/>
    <w:link w:val="ab"/>
    <w:rsid w:val="0052258E"/>
    <w:pPr>
      <w:widowControl/>
      <w:shd w:val="clear" w:color="auto" w:fill="FFFFFF"/>
      <w:autoSpaceDE/>
      <w:autoSpaceDN/>
      <w:adjustRightInd/>
      <w:spacing w:before="360" w:after="360" w:line="240" w:lineRule="atLeast"/>
      <w:jc w:val="both"/>
    </w:pPr>
    <w:rPr>
      <w:rFonts w:eastAsiaTheme="minorHAnsi"/>
      <w:sz w:val="22"/>
      <w:szCs w:val="22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52258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220">
    <w:name w:val="Основной текст (2) + Не курсив2"/>
    <w:basedOn w:val="21"/>
    <w:rsid w:val="0052258E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3">
    <w:name w:val="Основной текст (3)_"/>
    <w:link w:val="30"/>
    <w:rsid w:val="0052258E"/>
    <w:rPr>
      <w:rFonts w:ascii="Times New Roman" w:hAnsi="Times New Roman" w:cs="Times New Roman"/>
      <w:noProof/>
      <w:sz w:val="14"/>
      <w:szCs w:val="14"/>
      <w:shd w:val="clear" w:color="auto" w:fill="FFFFFF"/>
    </w:rPr>
  </w:style>
  <w:style w:type="paragraph" w:customStyle="1" w:styleId="12">
    <w:name w:val="Заголовок №1"/>
    <w:basedOn w:val="a"/>
    <w:link w:val="11"/>
    <w:rsid w:val="0052258E"/>
    <w:pPr>
      <w:widowControl/>
      <w:shd w:val="clear" w:color="auto" w:fill="FFFFFF"/>
      <w:autoSpaceDE/>
      <w:autoSpaceDN/>
      <w:adjustRightInd/>
      <w:spacing w:after="360" w:line="240" w:lineRule="atLeast"/>
      <w:jc w:val="both"/>
      <w:outlineLvl w:val="0"/>
    </w:pPr>
    <w:rPr>
      <w:rFonts w:eastAsiaTheme="minorHAnsi"/>
      <w:b/>
      <w:bCs/>
      <w:sz w:val="25"/>
      <w:szCs w:val="25"/>
      <w:lang w:eastAsia="en-US"/>
    </w:rPr>
  </w:style>
  <w:style w:type="paragraph" w:customStyle="1" w:styleId="20">
    <w:name w:val="Заголовок №2"/>
    <w:basedOn w:val="a"/>
    <w:link w:val="2"/>
    <w:rsid w:val="0052258E"/>
    <w:pPr>
      <w:widowControl/>
      <w:shd w:val="clear" w:color="auto" w:fill="FFFFFF"/>
      <w:autoSpaceDE/>
      <w:autoSpaceDN/>
      <w:adjustRightInd/>
      <w:spacing w:before="240" w:line="274" w:lineRule="exact"/>
      <w:outlineLvl w:val="1"/>
    </w:pPr>
    <w:rPr>
      <w:rFonts w:eastAsiaTheme="minorHAnsi"/>
      <w:b/>
      <w:bCs/>
      <w:sz w:val="22"/>
      <w:szCs w:val="22"/>
      <w:lang w:eastAsia="en-US"/>
    </w:rPr>
  </w:style>
  <w:style w:type="paragraph" w:customStyle="1" w:styleId="22">
    <w:name w:val="Основной текст (2)"/>
    <w:basedOn w:val="a"/>
    <w:link w:val="21"/>
    <w:rsid w:val="0052258E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rFonts w:eastAsiaTheme="minorHAnsi"/>
      <w:i/>
      <w:iCs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rsid w:val="0052258E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eastAsiaTheme="minorHAnsi"/>
      <w:noProof/>
      <w:sz w:val="14"/>
      <w:szCs w:val="14"/>
      <w:lang w:eastAsia="en-US"/>
    </w:rPr>
  </w:style>
  <w:style w:type="table" w:styleId="ad">
    <w:name w:val="Table Grid"/>
    <w:basedOn w:val="a1"/>
    <w:uiPriority w:val="59"/>
    <w:rsid w:val="006C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nschool86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</dc:creator>
  <cp:lastModifiedBy>user</cp:lastModifiedBy>
  <cp:revision>11</cp:revision>
  <cp:lastPrinted>2021-03-01T07:04:00Z</cp:lastPrinted>
  <dcterms:created xsi:type="dcterms:W3CDTF">2018-06-19T10:12:00Z</dcterms:created>
  <dcterms:modified xsi:type="dcterms:W3CDTF">2021-03-01T07:04:00Z</dcterms:modified>
</cp:coreProperties>
</file>